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Księga Powtórzonego Prawa</w:t>
      </w: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Powtórzonego Prawa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2024-04-24T14:01:26Z</dcterms:modified>
</cp:coreProperties>
</file>