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Powtórzonego Prawa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8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ἐνυπνιαζόμενος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enypniadzomenos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ἐνύπνιον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enypnion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Πορευθῶμεν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70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λατρεύσωμεν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ἑτέροις,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8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ἐνυπνιαζομένου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enypniadzomenu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ἐνύπνιον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enypnion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πειράζει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peiradzei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εἰδέναι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ἀγαπᾶτε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71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φοβηθήσεσθε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φυλάξεσθε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81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προστεθήσεσθε.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prostethesesthe.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5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ἐνύπνιον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enypnion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8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ἐνυπνιαζόμενος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enypniadzomenos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ἀποθανεῖται·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πλανῆσαί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ἐξαγαγόντος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eksagagontos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7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λυτρωσαμένου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lytrosamenu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ἐξῶσαί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6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ἀφανιεῖς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afanieis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13:6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66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παρακαλέσῃ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κόλπῳ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φίλος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λάθρᾳ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lathra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61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Βαδίσωμεν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Badisomen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70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λατρεύσωμεν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ἑτέροις,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V-YAI-2S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13:7</w:t>
                  </w:r>
                </w:p>
              </w:txbxContent>
            </v:textbox>
          </v:shape>
        </w:pict>
      </w:r>
      <w:r>
        <w:pict>
          <v:shape id="_x0000_i123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ἐγγιζόντων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engidzonton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13:8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66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συνθελήσεις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syntheleseis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εἰσακούσῃ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feisetai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ἐπιποθήσεις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epipotheseis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σκεπάσῃς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13:9</w:t>
                  </w:r>
                </w:p>
              </w:txbxContent>
            </v:textbox>
          </v:shape>
        </w:pict>
      </w:r>
      <w:r>
        <w:pict>
          <v:shape id="_x0000_i1282" type="#_x0000_t202" style="width:6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ἀναγγέλλων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5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ἀναγγελεῖς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χεῖρές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πρώτοις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ἀποκτεῖναι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ἐσχάτῳ,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13:10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8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λιθοβολήσουσιν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lithobolesusin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6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ἀποθανεῖται,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ἐζήτησεν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ἀποστῆσαί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ἐξαγαγόντος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eksagagontos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5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13:11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6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74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προσθήσουσιν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13:12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πόλεών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δίδωσίν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5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13:13</w:t>
                  </w:r>
                </w:p>
              </w:txbxContent>
            </v:textbox>
          </v:shape>
        </w:pict>
      </w:r>
      <w:r>
        <w:pict>
          <v:shape id="_x0000_i1370" type="#_x0000_t202" style="width:6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Ἐξήλθοσαν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παράνομοι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paranomoi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7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Πορευθῶμεν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70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λατρεύσωμεν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ἑτέροις,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V-YAI-2P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ᾔδειτε,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13:14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ἐρωτήσεις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61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ἐραυνήσεις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erauneseis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γεγένηται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βδέλυγμα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bdelygma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13:15</w:t>
                  </w:r>
                </w:p>
              </w:txbxContent>
            </v:textbox>
          </v:shape>
        </w:pict>
      </w:r>
      <w:r>
        <w:pict>
          <v:shape id="_x0000_i141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7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5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μαχαίρας,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5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ἀναθέματι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anathemati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7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ἀναθεματιεῖτε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anathematieite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13:16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σκῦλα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6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5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ἐμπρήσεις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σκῦλα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πανδημεὶ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pandemei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51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ἀοίκητος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aoiketos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9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ἀνοικοδομηθήσεται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anoikodomethesetai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13:17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9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προσκολληθήσεται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proskollethesetai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6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ἀναθέματος,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anathematos,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61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ἀποστραφῇ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πληθυνεῖ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plethynei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ὤμοσεν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5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13:18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5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φυλάσσειν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6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ἐντέλλομαί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entellomai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5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ἀρεστὸν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2024-05-22T01:16:27Z</dcterms:modified>
</cp:coreProperties>
</file>