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φοιβήσετε,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foibesete,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φαλάκρωμα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falakroma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τραγέλαφον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πύγαργον,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pygargon,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ὄρυγα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8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καμηλοπάρδαλιν·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kamelopardalin;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διχηλοῦν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dichelun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ὀνυχιστῆρας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ὀνυχίζον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μηρυκισμὸν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merykismon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μηρυκισμὸν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merykismon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διχηλούντων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dichelunton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ὀνυχιζόντων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ὀνυχιστῆρας·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onychisteras;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δασύποδα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dasypoda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χοιρογρύλλιον,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choirogryllion,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μηρυκισμὸν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merykismon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διχηλοῦσιν,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dichelusin,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διχηλεῖ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ὀνυχίζει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μηρυκισμὸν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merykismon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μαρυκᾶται,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marykatai,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θνησιμαίων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thnesimaion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λεπίδες,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λεπίδες,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γρύπα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grypa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ἁλιαίετον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haliaieton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γύπα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ἰκτῖνα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γλαῦκα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glauka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ἐρωδιὸν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ἶβιν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katarakten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ἱέρακα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ἔποπα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νυκτικόρακα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nyktikoraka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πελεκᾶνα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pelekana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χαραδριὸν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πορφυρίωνα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νυκτερίδα.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nykterida.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θνησιμαῖον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thnesimaion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παροίκῳ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61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7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8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2024-05-17T08:06:12Z</dcterms:modified>
</cp:coreProperties>
</file>