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Księga Powtórzonego Prawa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20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ἐξέλθῃς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ekselthes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πόλεμον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49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ἐχθρούς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echthrus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ἴδῃς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ἵππον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hippon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54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ἀναβάτην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anabaten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πλείονά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pleiona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57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φοβηθήσῃ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fobethese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63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ἀναβιβάσας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anabibasas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56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Αἰγύπτου.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Aigyptu.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20:2</w:t>
                  </w:r>
                </w:p>
              </w:txbxContent>
            </v:textbox>
          </v:shape>
        </w:pict>
      </w:r>
      <w:r>
        <w:pict>
          <v:shape id="_x0000_i10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ἐγγίσῃς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engises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48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πολέμῳ,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polemo,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66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προσεγγίσας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prosengisas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ἱερεὺς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λαλήσει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lalesei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20:3</w:t>
                  </w:r>
                </w:p>
              </w:txbxContent>
            </v:textbox>
          </v:shape>
        </w:pict>
      </w:r>
      <w:r>
        <w:pict>
          <v:shape id="_x0000_i10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αὐτούς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Ἄκουε,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Akue,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47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79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προσπορεύεσθε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prosporeuesthe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50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σήμερον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semeron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πόλεμον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49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ἐχθροὺς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echthrus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4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V-PMD-3S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ἐκλυέσθω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eklyestho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4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φοβεῖσθε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fobeisthe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θραύεσθε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thrauesthe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ἐκκλίνητε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ekklinete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57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προσώπου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20:4</w:t>
                  </w:r>
                </w:p>
              </w:txbxContent>
            </v:textbox>
          </v:shape>
        </w:pict>
      </w:r>
      <w:r>
        <w:pict>
          <v:shape id="_x0000_i11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83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προπορευόμενος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proporeuomenos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μεθ᾽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meth᾽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83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συνεκπολεμῆσαι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synekpolemesai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49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ἐχθροὺς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echthrus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53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διασῶσαι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diasosai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4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20:5</w:t>
                  </w:r>
                </w:p>
              </w:txbxContent>
            </v:textbox>
          </v:shape>
        </w:pict>
      </w:r>
      <w:r>
        <w:pict>
          <v:shape id="_x0000_i11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63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λαλήσουσιν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lalesusin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6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γραμματεῖς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grammateis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55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ἄνθρωπος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68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οἰκοδομήσας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oikodomesas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οἰκίαν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καινὴν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62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ἐνεκαίνισεν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enekainisen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αὐτήν;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2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V-PMD-3S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πορευέσθω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poreuestho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4" type="#_x0000_t202" style="width:72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V-APD-3S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ἀποστραφήτω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apostrafeto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οἰκίαν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ἀποθάνῃ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apothane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πολέμῳ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polemo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55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ἄνθρωπος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ἕτερος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heteros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ἐγκαινιεῖ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enkainiei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αὐτήν.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20:6</w:t>
                  </w:r>
                </w:p>
              </w:txbxContent>
            </v:textbox>
          </v:shape>
        </w:pict>
      </w:r>
      <w:r>
        <w:pict>
          <v:shape id="_x0000_i11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1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58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ἄνθρωπος,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4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RI-NSM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ὅστις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ἐφύτευσεν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efyteusen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56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ἀμπελῶνα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ampelona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εὐφράνθη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eufranthe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2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V-PMD-3S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πορευέσθω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poreuestho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72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V-APD-3S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ἀποστραφήτω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apostrafeto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οἰκίαν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0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ἀποθάνῃ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apothane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πολέμῳ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polemo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5" type="#_x0000_t202" style="width:55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ἄνθρωπος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ἕτερος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heteros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7" type="#_x0000_t202" style="width:77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εὐφρανθήσεται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eufranthesetai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20:7</w:t>
                  </w:r>
                </w:p>
              </w:txbxContent>
            </v:textbox>
          </v:shape>
        </w:pict>
      </w:r>
      <w:r>
        <w:pict>
          <v:shape id="_x0000_i11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2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4" type="#_x0000_t202" style="width:58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ἄνθρωπος,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5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RI-NSM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ὅστις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6" type="#_x0000_t202" style="width:71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μεμνήστευται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memnesteutai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7" type="#_x0000_t202" style="width:47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γυναῖκα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ἔλαβεν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elaben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αὐτήν;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2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V-PMD-3S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πορευέσθω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poreuestho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4" type="#_x0000_t202" style="width:72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V-APD-3S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ἀποστραφήτω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apostrafeto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οἰκίαν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0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ἀποθάνῃ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apothane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πολέμῳ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polemo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5" type="#_x0000_t202" style="width:55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ἄνθρωπος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ἕτερος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heteros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7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λήμψεται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lempsetai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αὐτήν.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20:8</w:t>
                  </w:r>
                </w:p>
              </w:txbxContent>
            </v:textbox>
          </v:shape>
        </w:pict>
      </w:r>
      <w:r>
        <w:pict>
          <v:shape id="_x0000_i12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1" type="#_x0000_t202" style="width:74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προσθήσουσιν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prosthesusin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3" type="#_x0000_t202" style="width:6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γραμματεῖς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grammateis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4" type="#_x0000_t202" style="width:48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λαλῆσαι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ἐροῦσιν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0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2" type="#_x0000_t202" style="width:55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ἄνθρωπος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4" type="#_x0000_t202" style="width:64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φοβούμενος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fobumenos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δειλὸς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deilos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8" type="#_x0000_t202" style="width:45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καρδίᾳ;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9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V-PMD-3S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πορευέσθω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poreuestho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1" type="#_x0000_t202" style="width:72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V-APD-3S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ἀποστραφήτω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apostrafeto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οἰκίαν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8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δειλιάνῃ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deiliane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0" type="#_x0000_t202" style="width:47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2" type="#_x0000_t202" style="width:5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ὥσπερ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20:9</w:t>
                  </w:r>
                </w:p>
              </w:txbxContent>
            </v:textbox>
          </v:shape>
        </w:pict>
      </w:r>
      <w:r>
        <w:pict>
          <v:shape id="_x0000_i12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9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1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παύσωνται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pausontai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3" type="#_x0000_t202" style="width:6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γραμματεῖς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grammateis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4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λαλοῦντες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laluntes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9" type="#_x0000_t202" style="width:78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καταστήσουσιν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katastesusin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0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ἄρχοντας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archontas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2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στρατιᾶς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stratias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3" type="#_x0000_t202" style="width:78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προηγουμένους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proegumenus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20:10</w:t>
                  </w:r>
                </w:p>
              </w:txbxContent>
            </v:textbox>
          </v:shape>
        </w:pict>
      </w:r>
      <w:r>
        <w:pict>
          <v:shape id="_x0000_i12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9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προσέλθῃς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proselthes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2" type="#_x0000_t202" style="width:68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ἐκπολεμῆσαι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ekpolemesai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5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ἐκκαλέσῃ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ekkalese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8" type="#_x0000_t202" style="width:48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εἰρήνης·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eirenes;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20:11</w:t>
                  </w:r>
                </w:p>
              </w:txbxContent>
            </v:textbox>
          </v:shape>
        </w:pict>
      </w:r>
      <w:r>
        <w:pict>
          <v:shape id="_x0000_i12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μὲν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2" type="#_x0000_t202" style="width:49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εἰρηνικὰ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eirenika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3" type="#_x0000_t202" style="width:67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ἀποκριθῶσίν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apokrithosin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6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ἀνοίξωσίν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anoiksosin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8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3" type="#_x0000_t202" style="width:6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εὑρεθέντες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heurethentes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6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ἔσονταί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8" type="#_x0000_t202" style="width:67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φορολόγητοι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forologetoi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0" type="#_x0000_t202" style="width:5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ὑπήκοοί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hypekooi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20:12</w:t>
                  </w:r>
                </w:p>
              </w:txbxContent>
            </v:textbox>
          </v:shape>
        </w:pict>
      </w:r>
      <w:r>
        <w:pict>
          <v:shape id="_x0000_i13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6" type="#_x0000_t202" style="width:70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ὑπακούσωσίν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hypakusosin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9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2" type="#_x0000_t202" style="width:5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πόλεμον,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polemon,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3" type="#_x0000_t202" style="width:6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περικαθιεῖς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perikathieis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20:13</w:t>
                  </w:r>
                </w:p>
              </w:txbxContent>
            </v:textbox>
          </v:shape>
        </w:pict>
      </w:r>
      <w:r>
        <w:pict>
          <v:shape id="_x0000_i13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7" type="#_x0000_t202" style="width:59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παραδώσει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paradosei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χεῖράς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πατάξεις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patakseis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0" type="#_x0000_t202" style="width:57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ἀρσενικὸν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arsenikon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φόνῳ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4" type="#_x0000_t202" style="width:5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μαχαίρας,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machairas,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20:14</w:t>
                  </w:r>
                </w:p>
              </w:txbxContent>
            </v:textbox>
          </v:shape>
        </w:pict>
      </w:r>
      <w:r>
        <w:pict>
          <v:shape id="_x0000_i13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8" type="#_x0000_t202" style="width:53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γυναικῶν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1" type="#_x0000_t202" style="width:59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ἀποσκευῆς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aposkeues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κτήνη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ktene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9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ἂν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0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ὑπάρχῃ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hyparche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πόλει,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7" type="#_x0000_t202" style="width:52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ἀπαρτίαν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apartian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8" type="#_x0000_t202" style="width:7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προνομεύσεις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pronomeuseis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σεαυτῷ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1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φάγῃ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προνομὴν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pronomen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6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ἐχθρῶν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echthron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8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ὧν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δίδωσίν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20:15</w:t>
                  </w:r>
                </w:p>
              </w:txbxContent>
            </v:textbox>
          </v:shape>
        </w:pict>
      </w:r>
      <w:r>
        <w:pict>
          <v:shape id="_x0000_i13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οὕτως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2" type="#_x0000_t202" style="width:45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μακρὰν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makran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3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οὔσας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4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6" type="#_x0000_t202" style="width:48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σφόδρα,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sfodra,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7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οὐχὶ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uchi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1" type="#_x0000_t202" style="width:45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πόλεων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ἐθνῶν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4" type="#_x0000_t202" style="width:46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τούτων,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20:16</w:t>
                  </w:r>
                </w:p>
              </w:txbxContent>
            </v:textbox>
          </v:shape>
        </w:pict>
      </w:r>
      <w:r>
        <w:pict>
          <v:shape id="_x0000_i14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8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0" type="#_x0000_t202" style="width:45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πόλεων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ἐθνῶν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3" type="#_x0000_t202" style="width:46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τούτων,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4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ὧν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δίδωσίν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1" type="#_x0000_t202" style="width:67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κληρονομεῖν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kleronomein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6" type="#_x0000_t202" style="width:58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ζωγρήσετε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zogresete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7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0" type="#_x0000_t202" style="width:54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ἐμπνέον,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empneon,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20:17</w:t>
                  </w:r>
                </w:p>
              </w:txbxContent>
            </v:textbox>
          </v:shape>
        </w:pict>
      </w:r>
      <w:r>
        <w:pict>
          <v:shape id="_x0000_i1432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4" type="#_x0000_t202" style="width:59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ἀναθέματι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anathemati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5" type="#_x0000_t202" style="width:7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ἀναθεματιεῖτε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anathematieite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αὐτούς,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8" type="#_x0000_t202" style="width:5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Χετταῖον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Chettaion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0" type="#_x0000_t202" style="width:60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Αμορραῖον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Amorraion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2" type="#_x0000_t202" style="width:63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Χαναναῖον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Chananaion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4" type="#_x0000_t202" style="width:6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Φερεζαῖον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Feredzaion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Ευαῖον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Euaion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8" type="#_x0000_t202" style="width:61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Ιεβουσαῖον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Iebusaion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0" type="#_x0000_t202" style="width:64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Γεργεσαῖον,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Gergesaion,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1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τρόπον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3" type="#_x0000_t202" style="width:58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ἐνετείλατό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eneteilato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20:18</w:t>
                  </w:r>
                </w:p>
              </w:txbxContent>
            </v:textbox>
          </v:shape>
        </w:pict>
      </w:r>
      <w:r>
        <w:pict>
          <v:shape id="_x0000_i14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2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διδάξωσιν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didaksosin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7" type="#_x0000_t202" style="width:63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βδελύγματα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bdelygmata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ἐποίησαν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5" type="#_x0000_t202" style="width:7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ἁμαρτήσεσθε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hamartesesthe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6" type="#_x0000_t202" style="width:5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ἐναντίον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enantion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0" type="#_x0000_t202" style="width:4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20:19</w:t>
                  </w:r>
                </w:p>
              </w:txbxContent>
            </v:textbox>
          </v:shape>
        </w:pict>
      </w:r>
      <w:r>
        <w:pict>
          <v:shape id="_x0000_i14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4" type="#_x0000_t202" style="width:65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περικαθίσῃς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perikathises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7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8" type="#_x0000_t202" style="width:45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πλείους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pleius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9" type="#_x0000_t202" style="width:68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ἐκπολεμῆσαι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ekpolemesai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2" type="#_x0000_t202" style="width:64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κατάλημψιν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katalempsin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οὐχὶ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uchi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5" type="#_x0000_t202" style="width:77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ἐξολεθρεύσεις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eksolethreuseis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δένδρα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dendra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9" type="#_x0000_t202" style="width:54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ἐπιβαλεῖν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epibalein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2" type="#_x0000_t202" style="width:50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σίδηρον,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sideron,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3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5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7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φάγῃ,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fage,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1" type="#_x0000_t202" style="width:57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ἐκκόψεις.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ekkopseis.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3" type="#_x0000_t202" style="width:55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ἄνθρωπος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ξύλον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ksylon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ἀγρῷ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0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εἰσελθεῖν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eiselthein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1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2" type="#_x0000_t202" style="width:57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προσώπου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6" type="#_x0000_t202" style="width:49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χάρακα;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charaka;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20:20</w:t>
                  </w:r>
                </w:p>
              </w:txbxContent>
            </v:textbox>
          </v:shape>
        </w:pict>
      </w:r>
      <w:r>
        <w:pict>
          <v:shape id="_x0000_i1528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ξύλον,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ksylon,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0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1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ἐπίστασαι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epistasai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4" type="#_x0000_t202" style="width:71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καρπόβρωτόν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karpobroton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7" type="#_x0000_t202" style="width:77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ἐξολεθρεύσεις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eksolethreuseis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ἐκκόψεις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ekkopseis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1" type="#_x0000_t202" style="width:70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οἰκοδομήσεις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oikodomeseis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2" type="#_x0000_t202" style="width:5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χαράκωσιν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charakosin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6" type="#_x0000_t202" style="width:46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RI-NSF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ἥτις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1" type="#_x0000_t202" style="width:5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πόλεμον,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polemon,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3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ἂν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4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παραδοθῇ.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paradothe.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Powtórzonego Prawa Rozdział 20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2024-04-30T00:55:34Z</dcterms:modified>
</cp:coreProperties>
</file>