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συνοικήσῃ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synoikese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ἄσχημον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7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ἐπαναστρέψας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προσφάτως,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ἐνεχυράσεις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ἐπιμύλιον,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epimylion,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7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ἐνεχυράζει.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2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λέπρας·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ὀφείλημα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ὀφείλημα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ὁτιοῦν,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ἐνεχυράσαι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ἐνέχυρον·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V-FM1-2S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δάνειόν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ἐνεχύρῳ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316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ἀπαδικήσεις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apadikeseis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363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αὐθημερὸν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7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ἐνεχυράσεις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enechyraseis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οἰκέτης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ἐλυτρώσατό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ἀμητὸν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8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ἐπαναστραφήσῃ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epanastrafese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ἐλαιαλογήσῃς,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elaialogeses,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ἐπαναστρέψεις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epanastrepseis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7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καλαμήσασθαι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οἰκέτης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8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ἐπανατρυγήσεις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epanatrygeseis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οἰκέτης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2024-05-14T19:19:11Z</dcterms:modified>
</cp:coreProperties>
</file>