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9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κάρταλλον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kartallon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εἰσελήλυθα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κάρταλλον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kartallon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ἀνεβοήσαμεν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θλιμμὸν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ἐνήνοχα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8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ἐπελαθόμην·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ἐκάρπωσα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ekarposa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4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περιούσιον,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periusion,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δόξαστόν,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2024-05-15T02:45:09Z</dcterms:modified>
</cp:coreProperties>
</file>