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Powtórzonego Prawa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</w:t>
                  </w:r>
                </w:p>
              </w:txbxContent>
            </v:textbox>
          </v:shape>
        </w:pict>
      </w:r>
      <w:r>
        <w:pict>
          <v:shape id="_x0000_i102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Πρόσεχε,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</w:t>
                  </w:r>
                </w:p>
              </w:txbxContent>
            </v:textbox>
          </v:shape>
        </w:pict>
      </w:r>
      <w:r>
        <w:pict>
          <v:shape id="_x0000_i1038" type="#_x0000_t202" style="width:7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προσδοκάσθω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prozdokastho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ἀπόφθεγμά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apofthegma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δρόσος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drosos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ὄμβρος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ombros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ἄγρωστιν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νιφετὸς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nifetos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χόρτον.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7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μεγαλωσύνην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32:5</w:t>
                  </w:r>
                </w:p>
              </w:txbxContent>
            </v:textbox>
          </v:shape>
        </w:pict>
      </w:r>
      <w:r>
        <w:pict>
          <v:shape id="_x0000_i109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ἡμάρτοσαν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μωμητά,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mometa,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διεστραμμένη.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diestrammene.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32:6</w:t>
                  </w:r>
                </w:p>
              </w:txbxContent>
            </v:textbox>
          </v:shape>
        </w:pict>
      </w:r>
      <w:r>
        <w:pict>
          <v:shape id="_x0000_i11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7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ἀνταποδίδοτε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antapodidote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ἐκτήσατό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ἔκτισέν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32:7</w:t>
                  </w:r>
                </w:p>
              </w:txbxContent>
            </v:textbox>
          </v:shape>
        </w:pict>
      </w:r>
      <w:r>
        <w:pict>
          <v:shape id="_x0000_i112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μνήσθητε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ἐπερώτησον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32:8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διεμέριζεν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diemeridzen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διέσπειρεν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32:9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σχοίνισμα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schoinisma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32:10</w:t>
                  </w:r>
                </w:p>
              </w:txbxContent>
            </v:textbox>
          </v:shape>
        </w:pict>
      </w:r>
      <w:r>
        <w:pict>
          <v:shape id="_x0000_i1176" type="#_x0000_t202" style="width:6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αὐτάρκησεν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autarkesen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ἀνύδρῳ·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ἐκύκλωσεν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ekyklosen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ἐπαίδευσεν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epaideusen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διεφύλαξεν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diefylaksen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32:11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σκεπάσαι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νοσσιὰν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νεοσσοῖς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neossois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ἐπεπόθησεν,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epepothesen,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ἐδέξατο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μεταφρένων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metafrenon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32:12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32:13</w:t>
                  </w:r>
                </w:p>
              </w:txbxContent>
            </v:textbox>
          </v:shape>
        </w:pict>
      </w:r>
      <w:r>
        <w:pict>
          <v:shape id="_x0000_i1235" type="#_x0000_t202" style="width:6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ἀνεβίβασεν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anebibasen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ἐψώμισεν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epsomisen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ἐθήλασαν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32:14</w:t>
                  </w:r>
                </w:p>
              </w:txbxContent>
            </v:textbox>
          </v:shape>
        </w:pict>
      </w:r>
      <w:r>
        <w:pict>
          <v:shape id="_x0000_i1256" type="#_x0000_t202" style="width:5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βούτυρον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32:15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ἐνεπλήσθη,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ἀπελάκτισεν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apelaktisen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ἠγαπημένος,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ἐλιπάνθη,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elipanthe,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ἐπαχύνθη,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epachynthe,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ἐπλατύνθη·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eplatynthe;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32:16</w:t>
                  </w:r>
                </w:p>
              </w:txbxContent>
            </v:textbox>
          </v:shape>
        </w:pict>
      </w:r>
      <w:r>
        <w:pict>
          <v:shape id="_x0000_i1305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παρώξυνάν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ἀλλοτρίοις,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6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βδελύγμασιν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ἐξεπίκρανάν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eksepikranan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32:17</w:t>
                  </w:r>
                </w:p>
              </w:txbxContent>
            </v:textbox>
          </v:shape>
        </w:pict>
      </w:r>
      <w:r>
        <w:pict>
          <v:shape id="_x0000_i13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πρόσφατοι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32:18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γεννήσαντά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ἐπελάθου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τρέφοντός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32:19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ἐζήλωσεν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edzelosen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παρωξύνθη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32:20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ἐξεστραμμένη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eksestrammene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πίστις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32:21</w:t>
                  </w:r>
                </w:p>
              </w:txbxContent>
            </v:textbox>
          </v:shape>
        </w:pict>
      </w:r>
      <w:r>
        <w:pict>
          <v:shape id="_x0000_i13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7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παρεζήλωσάν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paredzelosan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παρώργισάν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εἰδώλοις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παραζηλώσω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paradzeloso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ἀσυνέτῳ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32:22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6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ἐκκέκαυται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ekkekautai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ᾅδου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φλέξει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32:23</w:t>
                  </w:r>
                </w:p>
              </w:txbxContent>
            </v:textbox>
          </v:shape>
        </w:pict>
      </w:r>
      <w:r>
        <w:pict>
          <v:shape id="_x0000_i14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5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συντελέσω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32:24</w:t>
                  </w:r>
                </w:p>
              </w:txbxContent>
            </v:textbox>
          </v:shape>
        </w:pict>
      </w:r>
      <w:r>
        <w:pict>
          <v:shape id="_x0000_i1444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τηκόμενοι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ὀπισθότονος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opisthotonos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ἀνίατος·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aniatos;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ὀδόντας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32:25</w:t>
                  </w:r>
                </w:p>
              </w:txbxContent>
            </v:textbox>
          </v:shape>
        </w:pict>
      </w:r>
      <w:r>
        <w:pict>
          <v:shape id="_x0000_i146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ἀτεκνώσει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ateknosei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ταμιείων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tamieion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νεανίσκος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neaniskos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παρθένῳ,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7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καθεστηκότος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kathestekotos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32:26</w:t>
                  </w:r>
                </w:p>
              </w:txbxContent>
            </v:textbox>
          </v:shape>
        </w:pict>
      </w:r>
      <w:r>
        <w:pict>
          <v:shape id="_x0000_i14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V-FAIIS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Διασπερῶ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μνημόσυνον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32:27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9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μακροχρονίσωσιν,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makrochronisosin,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7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συνεπιθῶνται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synepithontai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6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32:28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ἀπολωλεκὸς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apololekos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32:29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6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ἐφρόνησαν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8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καταδεξάσθωσαν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katadeksasthosan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ἐπιόντα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32:30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8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μετακινήσουσιν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metakinesusin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μυριάδας,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ἀπέδοτο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32:31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ἀνόητοι.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anoetoi.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32:32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ἀμπέλου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κληματὶς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klematis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σταφυλὴ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stafyle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σταφυλὴ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stafyle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βότρυς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botrys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32:33</w:t>
                  </w:r>
                </w:p>
              </w:txbxContent>
            </v:textbox>
          </v:shape>
        </w:pict>
      </w:r>
      <w:r>
        <w:pict>
          <v:shape id="_x0000_i15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ἀνίατος.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32:34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συνῆκται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6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ἐσφράγισται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32:35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7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ἕτοιμα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32:36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παρακληθήσεται·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8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παραλελυμένους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paralelymenus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7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ἐκλελοιπότας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ekleloipotas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ἐπαγωγῇ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6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παρειμένους.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pareimenus.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32:37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ἐπεποίθεισαν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epepoitheisan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32:38</w:t>
                  </w:r>
                </w:p>
              </w:txbxContent>
            </v:textbox>
          </v:shape>
        </w:pict>
      </w:r>
      <w:r>
        <w:pict>
          <v:shape id="_x0000_i167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ἠσθίετε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σπονδῶν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spondon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7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βοηθησάτωσαν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6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σκεπασταί.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skepastai.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32:39</w:t>
                  </w:r>
                </w:p>
              </w:txbxContent>
            </v:textbox>
          </v:shape>
        </w:pict>
      </w:r>
      <w:r>
        <w:pict>
          <v:shape id="_x0000_i170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32:40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32:41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παροξυνῶ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5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ἀστραπὴν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ἀνθέξεται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5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6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7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32:42</w:t>
                  </w:r>
                </w:p>
              </w:txbxContent>
            </v:textbox>
          </v:shape>
        </w:pict>
      </w:r>
      <w:r>
        <w:pict>
          <v:shape id="_x0000_i17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τραυματιῶν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traumation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7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32:43</w:t>
                  </w:r>
                </w:p>
              </w:txbxContent>
            </v:textbox>
          </v:shape>
        </w:pict>
      </w:r>
      <w:r>
        <w:pict>
          <v:shape id="_x0000_i179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εὐφράνθητε,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5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9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εὐφράνθητε,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7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ἐνισχυσάτωσαν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ἐκδικᾶται,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ekdikatai,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7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ἀνταποδώσει,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ἐκκαθαριεῖ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ekkathariei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32:44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ἐδίδαξεν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Ναυη.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32:45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6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32:46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διαμαρτύρομαι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ἐντελεῖσθε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32:47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8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μακροημερεύσετε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makroemereusete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διαβαίνετε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diabainete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7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32:48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32:49</w:t>
                  </w:r>
                </w:p>
              </w:txbxContent>
            </v:textbox>
          </v:shape>
        </w:pict>
      </w:r>
      <w:r>
        <w:pict>
          <v:shape id="_x0000_i196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Ναβαυ,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κατάσχεσιν,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32:50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τελεύτα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ἀναβαίνεις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6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προστέθητι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προσετέθη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32:51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6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ἠπειθήσατε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epeithesate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ἀντιλογίας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ἡγιάσατέ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32:52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2024-04-29T15:56:34Z</dcterms:modified>
</cp:coreProperties>
</file>