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κριμάτων,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8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πολυπλασιασθῆτε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polyplasiasthete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Βεελφεγωρ,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Beelfegor,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Βεελφεγωρ,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Beelfegor,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ἐξέτριψεν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eksetripsen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προσκείμενοι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3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δέδειχα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dedeicha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8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ἐπικαλεσώμεθα;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epikalesometha;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3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συμβιβάσεις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77" type="#_x0000_t202" style="width:5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Ἐκκλησίασον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7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φοβεῖσθαί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διδάξωσιν.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προσήλθετε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ἐκαίετο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ekaieto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γνόφος,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θύελλα,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λιθίνας.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ἐνετείλατο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7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6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6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θηλυκοῦ,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4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5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πτερωτοῦ,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pterotu,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7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ἕρπει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ichthuos,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ἀπένειμεν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apeneimen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ἐθυμώθη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7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6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7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καταναλίσκον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katanaliskon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ζηλωτής.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γλυπτὸν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693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διαμαρτύρομαι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πολυχρονιεῖτε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polychronieite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ἐκτριβῇ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ἐκτριβήσεσθε.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ektribesesthe.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8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4:28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7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ὀσφρανθῶσιν.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osfranthosin.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4:29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4:30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6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4:31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οἰκτίρμων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6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ἐγκαταλείψει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enkataleipsei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ἐκτρίψει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4:32</w:t>
                  </w:r>
                </w:p>
              </w:txbxContent>
            </v:textbox>
          </v:shape>
        </w:pict>
      </w:r>
      <w:r>
        <w:pict>
          <v:shape id="_x0000_i1850" type="#_x0000_t202" style="width:6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ἐπερωτήσατε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5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4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4:33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4:34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ἐπείρασεν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πολέμῳ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βλέποντος·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blepontos;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4:35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4:36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5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παιδεῦσαί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4:37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ἐξελέξατο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ἐξήγαγέν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4:38</w:t>
                  </w:r>
                </w:p>
              </w:txbxContent>
            </v:textbox>
          </v:shape>
        </w:pict>
      </w:r>
      <w:r>
        <w:pict>
          <v:shape id="_x0000_i203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ἐξολεθρεῦσαι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6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ἰσχυρότερά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εἰσαγαγεῖν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4:39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8" type="#_x0000_t202" style="width:6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4:40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7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μακροήμεροι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makroemeroi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4:41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ἀφώρισεν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4:42</w:t>
                  </w:r>
                </w:p>
              </w:txbxContent>
            </v:textbox>
          </v:shape>
        </w:pict>
      </w:r>
      <w:r>
        <w:pict>
          <v:shape id="_x0000_i21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5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ἐχθὲς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καταφεύξεται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4:43</w:t>
                  </w:r>
                </w:p>
              </w:txbxContent>
            </v:textbox>
          </v:shape>
        </w:pict>
      </w:r>
      <w:r>
        <w:pict>
          <v:shape id="_x0000_i2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πεδινῇ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4:44</w:t>
                  </w:r>
                </w:p>
              </w:txbxContent>
            </v:textbox>
          </v:shape>
        </w:pict>
      </w:r>
      <w:r>
        <w:pict>
          <v:shape id="_x0000_i2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4:45</w:t>
                  </w:r>
                </w:p>
              </w:txbxContent>
            </v:textbox>
          </v:shape>
        </w:pict>
      </w:r>
      <w:r>
        <w:pict>
          <v:shape id="_x0000_i2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μαρτύρια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5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4:46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4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Φογωρ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Fogor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Εσεβων,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0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4:47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4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6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4:48</w:t>
                  </w:r>
                </w:p>
              </w:txbxContent>
            </v:textbox>
          </v:shape>
        </w:pict>
      </w:r>
      <w:r>
        <w:pict>
          <v:shape id="_x0000_i228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χειμάρρου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cheimarru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4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4:49</w:t>
                  </w:r>
                </w:p>
              </w:txbxContent>
            </v:textbox>
          </v:shape>
        </w:pict>
      </w:r>
      <w:r>
        <w:pict>
          <v:shape id="_x0000_i2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5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3" type="#_x0000_t202" style="width:5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Ασηδωθ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Asedoth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λαξευτήν.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lakseuten.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2024-05-15T15:47:08Z</dcterms:modified>
</cp:coreProperties>
</file>