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JEZUS W AKCIE STWORZENIA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Prolog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02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Słowo,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3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Bogu,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04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Słowo.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4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Bogu.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4" type="#_x0000_t202" style="width:8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[przez]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5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się,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7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</w:t>
                  </w:r>
                </w:p>
              </w:txbxContent>
            </v:textbox>
          </v:shape>
        </w:pict>
      </w:r>
      <w:r>
        <w:pict>
          <v:shape id="_x0000_i1058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59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[nie]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6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jedno.</w:t>
                  </w:r>
                </w:p>
              </w:txbxContent>
            </v:textbox>
          </v:shape>
        </w:pict>
      </w:r>
      <w:r>
        <w:pict>
          <v:shape id="_x0000_i106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[Co] </w:t>
                  </w:r>
                </w:p>
              </w:txbxContent>
            </v:textbox>
          </v:shape>
        </w:pict>
      </w:r>
      <w:r>
        <w:pict>
          <v:shape id="_x0000_i106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6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życiem</w:t>
                  </w:r>
                </w:p>
              </w:txbxContent>
            </v:textbox>
          </v:shape>
        </w:pict>
      </w:r>
      <w:r>
        <w:pict>
          <v:shape id="_x0000_i106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było,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07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światłem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ludzi,</w:t>
                  </w:r>
                </w:p>
              </w:txbxContent>
            </v:textbox>
          </v:shape>
        </w:pict>
      </w:r>
      <w:r>
        <w:pict>
          <v:shape id="_x0000_i10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φαίνει,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świeci,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0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κατέλαβεν.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katelaben.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pochwyciła.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Jan Chrzciciel</w:t>
      </w:r>
    </w:p>
    <w:p w:rsidR="00A77B3E">
      <w:pPr>
        <w:keepNext w:val="0"/>
        <w:jc w:val="left"/>
        <w:rPr>
          <w:noProof/>
        </w:rPr>
      </w:pP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092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Pojawił się</w:t>
                  </w:r>
                </w:p>
              </w:txbxContent>
            </v:textbox>
          </v:shape>
        </w:pict>
      </w:r>
      <w:r>
        <w:pict>
          <v:shape id="_x0000_i109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człowiek,</w:t>
                  </w:r>
                </w:p>
              </w:txbxContent>
            </v:textbox>
          </v:shape>
        </w:pict>
      </w:r>
      <w:r>
        <w:pict>
          <v:shape id="_x0000_i1094" type="#_x0000_t202" style="width:7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ἀπεσταλμένος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wysłany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0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9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Jan.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0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świadectwo,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106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zaświadczyć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świetle,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12" type="#_x0000_t202" style="width:6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14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go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światłem,</w:t>
                  </w:r>
                </w:p>
              </w:txbxContent>
            </v:textbox>
          </v:shape>
        </w:pict>
      </w:r>
      <w:r>
        <w:pict>
          <v:shape id="_x0000_i112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23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zaświadczył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świetle.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2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1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ἀληθινὸν,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prawdziwe,</w:t>
                  </w:r>
                </w:p>
              </w:txbxContent>
            </v:textbox>
          </v:shape>
        </w:pict>
      </w:r>
      <w:r>
        <w:pict>
          <v:shape id="_x0000_i113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φωτίζει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oświecające</w:t>
                  </w:r>
                </w:p>
              </w:txbxContent>
            </v:textbox>
          </v:shape>
        </w:pict>
      </w:r>
      <w:r>
        <w:pict>
          <v:shape id="_x0000_i113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136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137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świat.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14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był,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5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się,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poznał.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6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przyszedł,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</w:t>
                  </w:r>
                </w:p>
              </w:txbxContent>
            </v:textbox>
          </v:shape>
        </w:pict>
      </w:r>
      <w:r>
        <w:pict>
          <v:shape id="_x0000_i11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παρέλαβον.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przyjęli.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170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Którzykolwiek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</w:t>
                  </w:r>
                </w:p>
              </w:txbxContent>
            </v:textbox>
          </v:shape>
        </w:pict>
      </w:r>
      <w:r>
        <w:pict>
          <v:shape id="_x0000_i11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76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77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dziećmi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79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się,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(tym)</w:t>
                  </w:r>
                </w:p>
              </w:txbxContent>
            </v:textbox>
          </v:shape>
        </w:pict>
      </w:r>
      <w:r>
        <w:pict>
          <v:shape id="_x0000_i118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wierzącym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18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krwi,</w:t>
                  </w:r>
                </w:p>
              </w:txbxContent>
            </v:textbox>
          </v:shape>
        </w:pict>
      </w:r>
      <w:r>
        <w:pict>
          <v:shape id="_x0000_i119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3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194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ciała,</w:t>
                  </w:r>
                </w:p>
              </w:txbxContent>
            </v:textbox>
          </v:shape>
        </w:pict>
      </w:r>
      <w:r>
        <w:pict>
          <v:shape id="_x0000_i119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7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198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mężczyzny</w:t>
                  </w:r>
                </w:p>
              </w:txbxContent>
            </v:textbox>
          </v:shape>
        </w:pict>
      </w:r>
      <w:r>
        <w:pict>
          <v:shape id="_x0000_i119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02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ἐγεννήθησαν.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zrodzeni zostali.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0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20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ἐσκήνωσεν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eskenosen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zamieszkało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12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nas,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4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ἐθεασάμεθα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etheasametha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oglądaliśmy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2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1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8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μονογενοῦς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monogenus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Jednorodzonego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22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πλήρης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pełne</w:t>
                  </w:r>
                </w:p>
              </w:txbxContent>
            </v:textbox>
          </v:shape>
        </w:pict>
      </w:r>
      <w:r>
        <w:pict>
          <v:shape id="_x0000_i122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6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prawdy.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229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świadczący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κέκραγεν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krzycząc</w:t>
                  </w:r>
                </w:p>
              </w:txbxContent>
            </v:textbox>
          </v:shape>
        </w:pict>
      </w:r>
      <w:r>
        <w:pict>
          <v:shape id="_x0000_i123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mówił: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3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był,</w:t>
                  </w:r>
                </w:p>
              </w:txbxContent>
            </v:textbox>
          </v:shape>
        </w:pict>
      </w:r>
      <w:r>
        <w:pict>
          <v:shape id="_x0000_i1237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którym</w:t>
                  </w:r>
                </w:p>
              </w:txbxContent>
            </v:textbox>
          </v:shape>
        </w:pict>
      </w:r>
      <w:r>
        <w:pict>
          <v:shape id="_x0000_i123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mówiłem: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42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243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przedtem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[niż]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4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się,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47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248" type="#_x0000_t202" style="width:5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[niż]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był.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6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πληρώματος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</w:t>
                  </w:r>
                </w:p>
              </w:txbxContent>
            </v:textbox>
          </v:shape>
        </w:pict>
      </w:r>
      <w:r>
        <w:pict>
          <v:shape id="_x0000_i12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5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5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58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ἐλάβομεν,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wzięliśmy,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26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262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łaskawości.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26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dane,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prawda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7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7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się.</w:t>
                  </w:r>
                </w:p>
              </w:txbxContent>
            </v:textbox>
          </v:shape>
        </w:pict>
      </w:r>
      <w:r>
        <w:pict>
          <v:shape id="_x0000_i12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8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nikt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282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ἑώρακεν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283" type="#_x0000_t202" style="width:4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πώποτε·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popote;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nigdy,</w:t>
                  </w:r>
                </w:p>
              </w:txbxContent>
            </v:textbox>
          </v:shape>
        </w:pict>
      </w:r>
      <w:r>
        <w:pict>
          <v:shape id="_x0000_i1284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μονογενὴς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monogenes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Jednorodzony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κόλπον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1293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 sam</w:t>
                  </w:r>
                </w:p>
              </w:txbxContent>
            </v:textbox>
          </v:shape>
        </w:pict>
      </w:r>
      <w:r>
        <w:pict>
          <v:shape id="_x0000_i1294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ἐξηγήσατο.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eksegesato.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ogłosił.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Świadectwo Jana Chrzciciela o Jezusie</w:t>
      </w:r>
    </w:p>
    <w:p w:rsidR="00A77B3E">
      <w:pPr>
        <w:keepNext w:val="0"/>
        <w:jc w:val="left"/>
        <w:rPr>
          <w:noProof/>
        </w:rPr>
      </w:pP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tym</w:t>
                  </w:r>
                </w:p>
              </w:txbxContent>
            </v:textbox>
          </v:shape>
        </w:pict>
      </w:r>
      <w:r>
        <w:pict>
          <v:shape id="_x0000_i12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Jana,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04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[do</w:t>
                  </w:r>
                </w:p>
              </w:txbxContent>
            </v:textbox>
          </v:shape>
        </w:pict>
      </w:r>
      <w:r>
        <w:pict>
          <v:shape id="_x0000_i1306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niego]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0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311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kapłanów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3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Λευείτας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Leueitas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lewitów,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15" type="#_x0000_t202" style="width:6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ἐρωτήσωσιν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31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go: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1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jesteś?</w:t>
                  </w:r>
                </w:p>
              </w:txbxContent>
            </v:textbox>
          </v:shape>
        </w:pict>
      </w:r>
      <w:r>
        <w:pict>
          <v:shape id="_x0000_i13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ὡμολόγησεν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wyznał,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5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ἠρνήσατο,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ernesato,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zaprzeczył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7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ὡμολόγησεν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wyznał,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3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ἠρώτησαν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pytali</w:t>
                  </w:r>
                </w:p>
              </w:txbxContent>
            </v:textbox>
          </v:shape>
        </w:pict>
      </w:r>
      <w:r>
        <w:pict>
          <v:shape id="_x0000_i13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jego: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więc?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41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Eliaszem</w:t>
                  </w:r>
                </w:p>
              </w:txbxContent>
            </v:textbox>
          </v:shape>
        </w:pict>
      </w:r>
      <w:r>
        <w:pict>
          <v:shape id="_x0000_i13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jesteś?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jestem.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Prorokiem</w:t>
                  </w:r>
                </w:p>
              </w:txbxContent>
            </v:textbox>
          </v:shape>
        </w:pict>
      </w:r>
      <w:r>
        <w:pict>
          <v:shape id="_x0000_i13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ty?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odpowiedział: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Nie.</w:t>
                  </w:r>
                </w:p>
              </w:txbxContent>
            </v:textbox>
          </v:shape>
        </w:pict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5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35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jesteś?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61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odpowiedź</w:t>
                  </w:r>
                </w:p>
              </w:txbxContent>
            </v:textbox>
          </v:shape>
        </w:pict>
      </w:r>
      <w:r>
        <w:pict>
          <v:shape id="_x0000_i136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dalibyśmy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wysyłającym</w:t>
                  </w:r>
                </w:p>
              </w:txbxContent>
            </v:textbox>
          </v:shape>
        </w:pict>
      </w:r>
      <w:r>
        <w:pict>
          <v:shape id="_x0000_i13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nas.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69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samym?</w:t>
                  </w:r>
                </w:p>
              </w:txbxContent>
            </v:textbox>
          </v:shape>
        </w:pict>
      </w:r>
      <w:r>
        <w:pict>
          <v:shape id="_x0000_i13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371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Odpowiedział: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Ja,</w:t>
                  </w:r>
                </w:p>
              </w:txbxContent>
            </v:textbox>
          </v:shape>
        </w:pict>
      </w:r>
      <w:r>
        <w:pict>
          <v:shape id="_x0000_i13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74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krzyczącego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ἐρήμῳ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pustkowiu:</w:t>
                  </w:r>
                </w:p>
              </w:txbxContent>
            </v:textbox>
          </v:shape>
        </w:pict>
      </w:r>
      <w:r>
        <w:pict>
          <v:shape id="_x0000_i137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Εὐθύνατε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Prostujcie</w:t>
                  </w:r>
                </w:p>
              </w:txbxContent>
            </v:textbox>
          </v:shape>
        </w:pict>
      </w:r>
      <w:r>
        <w:pict>
          <v:shape id="_x0000_i13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8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Ἡσαΐας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5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prorok.</w:t>
                  </w:r>
                </w:p>
              </w:txbxContent>
            </v:textbox>
          </v:shape>
        </w:pict>
      </w:r>
      <w:r>
        <w:pict>
          <v:shape id="_x0000_i13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9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ἀπεσταλμένοι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wysłani</w:t>
                  </w:r>
                </w:p>
              </w:txbxContent>
            </v:textbox>
          </v:shape>
        </w:pict>
      </w:r>
      <w:r>
        <w:pict>
          <v:shape id="_x0000_i139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Faryzeuszy.</w:t>
                  </w:r>
                </w:p>
              </w:txbxContent>
            </v:textbox>
          </v:shape>
        </w:pict>
      </w:r>
      <w:r>
        <w:pict>
          <v:shape id="_x0000_i13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ἠρώτησαν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3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40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03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βαπτίζεις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baptidzeis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zanurzasz,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40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41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411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Eliaszem</w:t>
                  </w:r>
                </w:p>
              </w:txbxContent>
            </v:textbox>
          </v:shape>
        </w:pict>
      </w:r>
      <w:r>
        <w:pict>
          <v:shape id="_x0000_i141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prorokiem?</w:t>
                  </w:r>
                </w:p>
              </w:txbxContent>
            </v:textbox>
          </v:shape>
        </w:pict>
      </w:r>
      <w:r>
        <w:pict>
          <v:shape id="_x0000_i14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41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4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42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22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βαπτίζω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zanurzam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4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wodzie,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4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στήκει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stoi</w:t>
                  </w:r>
                </w:p>
              </w:txbxContent>
            </v:textbox>
          </v:shape>
        </w:pict>
      </w:r>
      <w:r>
        <w:pict>
          <v:shape id="_x0000_i142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1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dostrzegacie,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4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4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36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przychodzący,</w:t>
                  </w:r>
                </w:p>
              </w:txbxContent>
            </v:textbox>
          </v:shape>
        </w:pict>
      </w:r>
      <w:r>
        <w:pict>
          <v:shape id="_x0000_i143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[ἐγὼ]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[ego]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[ja]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godny,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43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rozwiązać</w:t>
                  </w:r>
                </w:p>
              </w:txbxContent>
            </v:textbox>
          </v:shape>
        </w:pict>
      </w:r>
      <w:r>
        <w:pict>
          <v:shape id="_x0000_i14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rzemień</w:t>
                  </w:r>
                </w:p>
              </w:txbxContent>
            </v:textbox>
          </v:shape>
        </w:pict>
      </w:r>
      <w:r>
        <w:pict>
          <v:shape id="_x0000_i14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7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ὑποδήματος.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sandała.</w:t>
                  </w:r>
                </w:p>
              </w:txbxContent>
            </v:textbox>
          </v:shape>
        </w:pict>
      </w:r>
      <w:r>
        <w:pict>
          <v:shape id="_x0000_i14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4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2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Βηθανίᾳ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Betanii</w:t>
                  </w:r>
                </w:p>
              </w:txbxContent>
            </v:textbox>
          </v:shape>
        </w:pict>
      </w:r>
      <w:r>
        <w:pict>
          <v:shape id="_x0000_i145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54" type="#_x0000_t202" style="width:9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drugiej stronie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5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Ἰορδάνου,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Jordanu,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4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βαπτίζων.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baptidzon.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zanurzając.</w:t>
                  </w:r>
                </w:p>
              </w:txbxContent>
            </v:textbox>
          </v:shape>
        </w:pict>
      </w:r>
      <w:r>
        <w:pict>
          <v:shape id="_x0000_i14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4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Następnego dnia</w:t>
                  </w:r>
                </w:p>
              </w:txbxContent>
            </v:textbox>
          </v:shape>
        </w:pict>
      </w:r>
      <w:r>
        <w:pict>
          <v:shape id="_x0000_i14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68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7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"Oto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usuwający</w:t>
                  </w:r>
                </w:p>
              </w:txbxContent>
            </v:textbox>
          </v:shape>
        </w:pict>
      </w:r>
      <w:r>
        <w:pict>
          <v:shape id="_x0000_i14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4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κόσμου".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kosmu".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świata".</w:t>
                  </w:r>
                </w:p>
              </w:txbxContent>
            </v:textbox>
          </v:shape>
        </w:pict>
      </w:r>
      <w:r>
        <w:pict>
          <v:shape id="_x0000_i14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1:30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8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90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powiedziałem:</w:t>
                  </w:r>
                </w:p>
              </w:txbxContent>
            </v:textbox>
          </v:shape>
        </w:pict>
      </w:r>
      <w:r>
        <w:pict>
          <v:shape id="_x0000_i149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9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mąż,</w:t>
                  </w:r>
                </w:p>
              </w:txbxContent>
            </v:textbox>
          </v:shape>
        </w:pict>
      </w:r>
      <w:r>
        <w:pict>
          <v:shape id="_x0000_i149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9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9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się,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500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pierwszy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[ode]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0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był.</w:t>
                  </w:r>
                </w:p>
              </w:txbxContent>
            </v:textbox>
          </v:shape>
        </w:pict>
      </w:r>
      <w:r>
        <w:pict>
          <v:shape id="_x0000_i15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1:31</w:t>
                  </w:r>
                </w:p>
              </w:txbxContent>
            </v:textbox>
          </v:shape>
        </w:pict>
      </w:r>
      <w:r>
        <w:pict>
          <v:shape id="_x0000_i150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5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6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dostrzegłem</w:t>
                  </w:r>
                </w:p>
              </w:txbxContent>
            </v:textbox>
          </v:shape>
        </w:pict>
      </w:r>
      <w:r>
        <w:pict>
          <v:shape id="_x0000_i15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50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10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uwidocznił się</w:t>
                  </w:r>
                </w:p>
              </w:txbxContent>
            </v:textbox>
          </v:shape>
        </w:pict>
      </w:r>
      <w:r>
        <w:pict>
          <v:shape id="_x0000_i15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Izraelowi,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15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wodzie</w:t>
                  </w:r>
                </w:p>
              </w:txbxContent>
            </v:textbox>
          </v:shape>
        </w:pict>
      </w:r>
      <w:r>
        <w:pict>
          <v:shape id="_x0000_i151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βαπτίζων.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baptidzon.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zanurzając.</w:t>
                  </w:r>
                </w:p>
              </w:txbxContent>
            </v:textbox>
          </v:shape>
        </w:pict>
      </w:r>
      <w:r>
        <w:pict>
          <v:shape id="_x0000_i15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1:32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2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ἐμαρτύρησεν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emartyresen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zaświadczył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52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mówiąc,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526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Τεθέαμαι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Ujrzałem</w:t>
                  </w:r>
                </w:p>
              </w:txbxContent>
            </v:textbox>
          </v:shape>
        </w:pict>
      </w:r>
      <w:r>
        <w:pict>
          <v:shape id="_x0000_i15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529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schodzącego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31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gołąb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3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nieba,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15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1:33</w:t>
                  </w:r>
                </w:p>
              </w:txbxContent>
            </v:textbox>
          </v:shape>
        </w:pict>
      </w:r>
      <w:r>
        <w:pict>
          <v:shape id="_x0000_i153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5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1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dostrzegł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bym</w:t>
                  </w:r>
                </w:p>
              </w:txbxContent>
            </v:textbox>
          </v:shape>
        </w:pict>
      </w:r>
      <w:r>
        <w:pict>
          <v:shape id="_x0000_i15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54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wysyłający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47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βαπτίζειν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zanurzać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9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wodzie,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5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5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zobaczysz</w:t>
                  </w:r>
                </w:p>
              </w:txbxContent>
            </v:textbox>
          </v:shape>
        </w:pict>
      </w:r>
      <w:r>
        <w:pict>
          <v:shape id="_x0000_i15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559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schodzącego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1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pozostającego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5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zanurzającym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570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Świętym.</w:t>
                  </w:r>
                </w:p>
              </w:txbxContent>
            </v:textbox>
          </v:shape>
        </w:pict>
      </w:r>
      <w:r>
        <w:pict>
          <v:shape id="_x0000_i15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1:34</w:t>
                  </w:r>
                </w:p>
              </w:txbxContent>
            </v:textbox>
          </v:shape>
        </w:pict>
      </w:r>
      <w:r>
        <w:pict>
          <v:shape id="_x0000_i157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573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ἑώρακα,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zobaczyłem,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5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μεμαρτύρηκα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memartyreka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zaświadczyłem,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Powołanie pierwszych uczniów</w:t>
      </w:r>
    </w:p>
    <w:p w:rsidR="00A77B3E">
      <w:pPr>
        <w:keepNext w:val="0"/>
        <w:jc w:val="left"/>
        <w:rPr>
          <w:noProof/>
        </w:rPr>
      </w:pPr>
      <w:r>
        <w:pict>
          <v:shape id="_x0000_i15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1:35</w:t>
                  </w:r>
                </w:p>
              </w:txbxContent>
            </v:textbox>
          </v:shape>
        </w:pict>
      </w:r>
      <w:r>
        <w:pict>
          <v:shape id="_x0000_i15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Następnego dnia</w:t>
                  </w:r>
                </w:p>
              </w:txbxContent>
            </v:textbox>
          </v:shape>
        </w:pict>
      </w:r>
      <w:r>
        <w:pict>
          <v:shape id="_x0000_i158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58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εἱστήκει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5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95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dwóch,</w:t>
                  </w:r>
                </w:p>
              </w:txbxContent>
            </v:textbox>
          </v:shape>
        </w:pict>
      </w:r>
      <w:r>
        <w:pict>
          <v:shape id="_x0000_i15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1:36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8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ἐμβλέψας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przypatrzywszy się</w:t>
                  </w:r>
                </w:p>
              </w:txbxContent>
            </v:textbox>
          </v:shape>
        </w:pict>
      </w:r>
      <w:r>
        <w:pict>
          <v:shape id="_x0000_i15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</w:t>
                  </w:r>
                </w:p>
              </w:txbxContent>
            </v:textbox>
          </v:shape>
        </w:pict>
      </w:r>
      <w:r>
        <w:pict>
          <v:shape id="_x0000_i1601" type="#_x0000_t202" style="width:9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przechodzącemu</w:t>
                  </w:r>
                </w:p>
              </w:txbxContent>
            </v:textbox>
          </v:shape>
        </w:pict>
      </w:r>
      <w:r>
        <w:pict>
          <v:shape id="_x0000_i16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60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"Oto</w:t>
                  </w:r>
                </w:p>
              </w:txbxContent>
            </v:textbox>
          </v:shape>
        </w:pict>
      </w:r>
      <w:r>
        <w:pict>
          <v:shape id="_x0000_i16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6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Θεοῦ".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Theu".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Boga".</w:t>
                  </w:r>
                </w:p>
              </w:txbxContent>
            </v:textbox>
          </v:shape>
        </w:pict>
      </w:r>
      <w:r>
        <w:pict>
          <v:shape id="_x0000_i16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1:37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6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61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6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1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7" type="#_x0000_t202" style="width:10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 towarzyszyć</w:t>
                  </w:r>
                </w:p>
              </w:txbxContent>
            </v:textbox>
          </v:shape>
        </w:pict>
      </w:r>
      <w:r>
        <w:pict>
          <v:shape id="_x0000_i16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9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Jezusowi.</w:t>
                  </w:r>
                </w:p>
              </w:txbxContent>
            </v:textbox>
          </v:shape>
        </w:pict>
      </w:r>
      <w:r>
        <w:pict>
          <v:shape id="_x0000_i16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1:38</w:t>
                  </w:r>
                </w:p>
              </w:txbxContent>
            </v:textbox>
          </v:shape>
        </w:pict>
      </w:r>
      <w:r>
        <w:pict>
          <v:shape id="_x0000_i1621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Obróciwszy się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6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6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28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towarzyszących,</w:t>
                  </w:r>
                </w:p>
              </w:txbxContent>
            </v:textbox>
          </v:shape>
        </w:pict>
      </w:r>
      <w:r>
        <w:pict>
          <v:shape id="_x0000_i16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632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szukacie?</w:t>
                  </w:r>
                </w:p>
              </w:txbxContent>
            </v:textbox>
          </v:shape>
        </w:pict>
      </w:r>
      <w:r>
        <w:pict>
          <v:shape id="_x0000_i16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5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6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637" type="#_x0000_t202" style="width:4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Ῥαββεί,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Rabbi.</w:t>
                  </w:r>
                </w:p>
              </w:txbxContent>
            </v:textbox>
          </v:shape>
        </w:pict>
      </w:r>
      <w:r>
        <w:pict>
          <v:shape id="_x0000_i163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(ὃ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(o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(</w:t>
                  </w:r>
                </w:p>
              </w:txbxContent>
            </v:textbox>
          </v:shape>
        </w:pict>
      </w:r>
      <w:r>
        <w:pict>
          <v:shape id="_x0000_i1639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640" type="#_x0000_t202" style="width:10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μεθερμηνευόμενον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methermeneuomenon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znaczeniu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641" type="#_x0000_t202" style="width:8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Διδάσκαλε,)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Didaskale,)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"Nauczycielu"),</w:t>
                  </w:r>
                </w:p>
              </w:txbxContent>
            </v:textbox>
          </v:shape>
        </w:pict>
      </w:r>
      <w:r>
        <w:pict>
          <v:shape id="_x0000_i164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43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pozostajesz?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6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1:39</w:t>
                  </w:r>
                </w:p>
              </w:txbxContent>
            </v:textbox>
          </v:shape>
        </w:pict>
      </w:r>
      <w:r>
        <w:pict>
          <v:shape id="_x0000_i16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647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Przyjdzcie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9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zobaczycie.</w:t>
                  </w:r>
                </w:p>
              </w:txbxContent>
            </v:textbox>
          </v:shape>
        </w:pict>
      </w:r>
      <w:r>
        <w:pict>
          <v:shape id="_x0000_i165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55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pozostaje,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6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6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1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66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tego,</w:t>
                  </w:r>
                </w:p>
              </w:txbxContent>
            </v:textbox>
          </v:shape>
        </w:pict>
      </w:r>
      <w:r>
        <w:pict>
          <v:shape id="_x0000_i166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66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jakoś</w:t>
                  </w:r>
                </w:p>
              </w:txbxContent>
            </v:textbox>
          </v:shape>
        </w:pict>
      </w:r>
      <w:r>
        <w:pict>
          <v:shape id="_x0000_i1666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δεκάτη.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dziesiąta.</w:t>
                  </w:r>
                </w:p>
              </w:txbxContent>
            </v:textbox>
          </v:shape>
        </w:pict>
      </w:r>
      <w:r>
        <w:pict>
          <v:shape id="_x0000_i16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1:40</w:t>
                  </w:r>
                </w:p>
              </w:txbxContent>
            </v:textbox>
          </v:shape>
        </w:pict>
      </w:r>
      <w:r>
        <w:pict>
          <v:shape id="_x0000_i166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6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Ἀνδρέας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</w:t>
                  </w:r>
                </w:p>
              </w:txbxContent>
            </v:textbox>
          </v:shape>
        </w:pict>
      </w:r>
      <w:r>
        <w:pict>
          <v:shape id="_x0000_i16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1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67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6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6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6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9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usłyszeli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81" type="#_x0000_t202" style="width:4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3" type="#_x0000_t202" style="width:13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ἀκολουθησάντων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zaczęli towarzyszyć</w:t>
                  </w:r>
                </w:p>
              </w:txbxContent>
            </v:textbox>
          </v:shape>
        </w:pict>
      </w:r>
      <w:r>
        <w:pict>
          <v:shape id="_x0000_i16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Mu.</w:t>
                  </w:r>
                </w:p>
              </w:txbxContent>
            </v:textbox>
          </v:shape>
        </w:pict>
      </w:r>
      <w:r>
        <w:pict>
          <v:shape id="_x0000_i16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1:41</w:t>
                  </w:r>
                </w:p>
              </w:txbxContent>
            </v:textbox>
          </v:shape>
        </w:pict>
      </w:r>
      <w:r>
        <w:pict>
          <v:shape id="_x0000_i16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Znajduje</w:t>
                  </w:r>
                </w:p>
              </w:txbxContent>
            </v:textbox>
          </v:shape>
        </w:pict>
      </w:r>
      <w:r>
        <w:pict>
          <v:shape id="_x0000_i16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88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początku</w:t>
                  </w:r>
                </w:p>
              </w:txbxContent>
            </v:textbox>
          </v:shape>
        </w:pict>
      </w:r>
      <w:r>
        <w:pict>
          <v:shape id="_x0000_i16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0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6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9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697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Εὑρήκαμεν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Znaleźliśmy</w:t>
                  </w:r>
                </w:p>
              </w:txbxContent>
            </v:textbox>
          </v:shape>
        </w:pict>
      </w:r>
      <w:r>
        <w:pict>
          <v:shape id="_x0000_i16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Mesjasza</w:t>
                  </w:r>
                </w:p>
              </w:txbxContent>
            </v:textbox>
          </v:shape>
        </w:pict>
      </w:r>
      <w:r>
        <w:pict>
          <v:shape id="_x0000_i170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(ὅ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(o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(―</w:t>
                  </w:r>
                </w:p>
              </w:txbxContent>
            </v:textbox>
          </v:shape>
        </w:pict>
      </w:r>
      <w:r>
        <w:pict>
          <v:shape id="_x0000_i17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[to]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02" type="#_x0000_t202" style="width:10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μεθερμηνευόμενον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methermeneuomenon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znaczeniu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703" type="#_x0000_t202" style="width:7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Χριστός).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Christos).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Pomazańca).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7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1:42</w:t>
                  </w:r>
                </w:p>
              </w:txbxContent>
            </v:textbox>
          </v:shape>
        </w:pict>
      </w:r>
      <w:r>
        <w:pict>
          <v:shape id="_x0000_i1705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Zaprowadził</w:t>
                  </w:r>
                </w:p>
              </w:txbxContent>
            </v:textbox>
          </v:shape>
        </w:pict>
      </w:r>
      <w:r>
        <w:pict>
          <v:shape id="_x0000_i17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9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Jezusa.</w:t>
                  </w:r>
                </w:p>
              </w:txbxContent>
            </v:textbox>
          </v:shape>
        </w:pict>
      </w:r>
      <w:r>
        <w:pict>
          <v:shape id="_x0000_i1710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ἐμβλέψας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Przypatrzywszy się</w:t>
                  </w:r>
                </w:p>
              </w:txbxContent>
            </v:textbox>
          </v:shape>
        </w:pict>
      </w:r>
      <w:r>
        <w:pict>
          <v:shape id="_x0000_i171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1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7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717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7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20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Jana,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722" type="#_x0000_t202" style="width:10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nazywany będziesz</w:t>
                  </w:r>
                </w:p>
              </w:txbxContent>
            </v:textbox>
          </v:shape>
        </w:pict>
      </w:r>
      <w:r>
        <w:pict>
          <v:shape id="_x0000_i17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Κηφᾶς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Kefas</w:t>
                  </w:r>
                </w:p>
              </w:txbxContent>
            </v:textbox>
          </v:shape>
        </w:pict>
      </w:r>
      <w:r>
        <w:pict>
          <v:shape id="_x0000_i172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(ὃ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(o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(―</w:t>
                  </w:r>
                </w:p>
              </w:txbxContent>
            </v:textbox>
          </v:shape>
        </w:pict>
      </w:r>
      <w:r>
        <w:pict>
          <v:shape id="_x0000_i1725" type="#_x0000_t202" style="width:9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ἑρμηνεύεται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hermeneuetai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tłumaczy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726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Πέτρος).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Petros).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Piotr).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7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1:43</w:t>
                  </w:r>
                </w:p>
              </w:txbxContent>
            </v:textbox>
          </v:shape>
        </w:pict>
      </w:r>
      <w:r>
        <w:pict>
          <v:shape id="_x0000_i17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9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Następnego dnia</w:t>
                  </w:r>
                </w:p>
              </w:txbxContent>
            </v:textbox>
          </v:shape>
        </w:pict>
      </w:r>
      <w:r>
        <w:pict>
          <v:shape id="_x0000_i17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ἠθέλησεν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731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wyjść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4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Galilei,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znajduje</w:t>
                  </w:r>
                </w:p>
              </w:txbxContent>
            </v:textbox>
          </v:shape>
        </w:pict>
      </w:r>
      <w:r>
        <w:pict>
          <v:shape id="_x0000_i1737" type="#_x0000_t202" style="width:5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Filipa,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74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Ἀκολούθει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Towarzysz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mi.</w:t>
                  </w:r>
                </w:p>
              </w:txbxContent>
            </v:textbox>
          </v:shape>
        </w:pict>
      </w:r>
      <w:r>
        <w:pict>
          <v:shape id="_x0000_i17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1:44</w:t>
                  </w:r>
                </w:p>
              </w:txbxContent>
            </v:textbox>
          </v:shape>
        </w:pict>
      </w:r>
      <w:r>
        <w:pict>
          <v:shape id="_x0000_i174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9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7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51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Βηθσαϊδά,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Bethsaida,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Betsaidy,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755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Ἀνδρέου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Andrzeja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7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Piotra.</w:t>
                  </w:r>
                </w:p>
              </w:txbxContent>
            </v:textbox>
          </v:shape>
        </w:pict>
      </w:r>
      <w:r>
        <w:pict>
          <v:shape id="_x0000_i17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1:45</w:t>
                  </w:r>
                </w:p>
              </w:txbxContent>
            </v:textbox>
          </v:shape>
        </w:pict>
      </w:r>
      <w:r>
        <w:pict>
          <v:shape id="_x0000_i17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Znajduje</w:t>
                  </w:r>
                </w:p>
              </w:txbxContent>
            </v:textbox>
          </v:shape>
        </w:pict>
      </w:r>
      <w:r>
        <w:pict>
          <v:shape id="_x0000_i1760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7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2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Natanaela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766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7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</w:t>
                  </w:r>
                </w:p>
              </w:txbxContent>
            </v:textbox>
          </v:shape>
        </w:pict>
      </w:r>
      <w:r>
        <w:pict>
          <v:shape id="_x0000_i176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4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775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εὑρήκαμεν,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heurekamen,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znaleźliśmy,</w:t>
                  </w:r>
                </w:p>
              </w:txbxContent>
            </v:textbox>
          </v:shape>
        </w:pict>
      </w:r>
      <w:r>
        <w:pict>
          <v:shape id="_x0000_i17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7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7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9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Józefa</w:t>
                  </w:r>
                </w:p>
              </w:txbxContent>
            </v:textbox>
          </v:shape>
        </w:pict>
      </w:r>
      <w:r>
        <w:pict>
          <v:shape id="_x0000_i17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82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Ναζαρέτ.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Nadzaret.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Nazaretu.</w:t>
                  </w:r>
                </w:p>
              </w:txbxContent>
            </v:textbox>
          </v:shape>
        </w:pict>
      </w:r>
      <w:r>
        <w:pict>
          <v:shape id="_x0000_i17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1:46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8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Ναθαναήλ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Natanael: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8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Ναζαρὲτ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Nadzaret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Nazaretu</w:t>
                  </w:r>
                </w:p>
              </w:txbxContent>
            </v:textbox>
          </v:shape>
        </w:pict>
      </w:r>
      <w:r>
        <w:pict>
          <v:shape id="_x0000_i179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 stanie</w:t>
                  </w:r>
                </w:p>
              </w:txbxContent>
            </v:textbox>
          </v:shape>
        </w:pict>
      </w:r>
      <w:r>
        <w:pict>
          <v:shape id="_x0000_i17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79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7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być?</w:t>
                  </w:r>
                </w:p>
              </w:txbxContent>
            </v:textbox>
          </v:shape>
        </w:pict>
      </w:r>
      <w:r>
        <w:pict>
          <v:shape id="_x0000_i17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7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Filip:</w:t>
                  </w:r>
                </w:p>
              </w:txbxContent>
            </v:textbox>
          </v:shape>
        </w:pict>
      </w:r>
      <w:r>
        <w:pict>
          <v:shape id="_x0000_i1798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Przychodź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0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zobacz.</w:t>
                  </w:r>
                </w:p>
              </w:txbxContent>
            </v:textbox>
          </v:shape>
        </w:pict>
      </w:r>
      <w:r>
        <w:pict>
          <v:shape id="_x0000_i18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1:47</w:t>
                  </w:r>
                </w:p>
              </w:txbxContent>
            </v:textbox>
          </v:shape>
        </w:pict>
      </w:r>
      <w:r>
        <w:pict>
          <v:shape id="_x0000_i180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8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5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Natanaela</w:t>
                  </w:r>
                </w:p>
              </w:txbxContent>
            </v:textbox>
          </v:shape>
        </w:pict>
      </w:r>
      <w:r>
        <w:pict>
          <v:shape id="_x0000_i1806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8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nim:</w:t>
                  </w:r>
                </w:p>
              </w:txbxContent>
            </v:textbox>
          </v:shape>
        </w:pict>
      </w:r>
      <w:r>
        <w:pict>
          <v:shape id="_x0000_i1813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Patrz!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[Oto]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81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prawdziwy</w:t>
                  </w:r>
                </w:p>
              </w:txbxContent>
            </v:textbox>
          </v:shape>
        </w:pict>
      </w:r>
      <w:r>
        <w:pict>
          <v:shape id="_x0000_i1815" type="#_x0000_t202" style="width:6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Ἰσραηλείτης,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Israeleites,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Izraelita,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7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[którym]</w:t>
                  </w:r>
                </w:p>
              </w:txbxContent>
            </v:textbox>
          </v:shape>
        </w:pict>
      </w:r>
      <w:r>
        <w:pict>
          <v:shape id="_x0000_i1818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podstęp</w:t>
                  </w:r>
                </w:p>
              </w:txbxContent>
            </v:textbox>
          </v:shape>
        </w:pict>
      </w:r>
      <w:r>
        <w:pict>
          <v:shape id="_x0000_i18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8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1:48</w:t>
                  </w:r>
                </w:p>
              </w:txbxContent>
            </v:textbox>
          </v:shape>
        </w:pict>
      </w:r>
      <w:r>
        <w:pict>
          <v:shape id="_x0000_i18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824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Ναθαναήλ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Natanael:</w:t>
                  </w:r>
                </w:p>
              </w:txbxContent>
            </v:textbox>
          </v:shape>
        </w:pict>
      </w:r>
      <w:r>
        <w:pict>
          <v:shape id="_x0000_i182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2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znasz?</w:t>
                  </w:r>
                </w:p>
              </w:txbxContent>
            </v:textbox>
          </v:shape>
        </w:pict>
      </w:r>
      <w:r>
        <w:pict>
          <v:shape id="_x0000_i182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8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83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8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836" type="#_x0000_t202" style="width:5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837" type="#_x0000_t202" style="width:5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zawołał</w:t>
                  </w:r>
                </w:p>
              </w:txbxContent>
            </v:textbox>
          </v:shape>
        </w:pict>
      </w:r>
      <w:r>
        <w:pict>
          <v:shape id="_x0000_i18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będącego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8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figowcem</w:t>
                  </w:r>
                </w:p>
              </w:txbxContent>
            </v:textbox>
          </v:shape>
        </w:pict>
      </w:r>
      <w:r>
        <w:pict>
          <v:shape id="_x0000_i1842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cię.</w:t>
                  </w:r>
                </w:p>
              </w:txbxContent>
            </v:textbox>
          </v:shape>
        </w:pict>
      </w:r>
      <w:r>
        <w:pict>
          <v:shape id="_x0000_i18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1:49</w:t>
                  </w:r>
                </w:p>
              </w:txbxContent>
            </v:textbox>
          </v:shape>
        </w:pict>
      </w:r>
      <w:r>
        <w:pict>
          <v:shape id="_x0000_i1845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8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84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Ναθαναήλ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Natanael:</w:t>
                  </w:r>
                </w:p>
              </w:txbxContent>
            </v:textbox>
          </v:shape>
        </w:pict>
      </w:r>
      <w:r>
        <w:pict>
          <v:shape id="_x0000_i1848" type="#_x0000_t202" style="width:4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Ῥαββεί,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Rabbi,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8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8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8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856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8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8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9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Izraela.</w:t>
                  </w:r>
                </w:p>
              </w:txbxContent>
            </v:textbox>
          </v:shape>
        </w:pict>
      </w:r>
      <w:r>
        <w:pict>
          <v:shape id="_x0000_i18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1:50</w:t>
                  </w:r>
                </w:p>
              </w:txbxContent>
            </v:textbox>
          </v:shape>
        </w:pict>
      </w:r>
      <w:r>
        <w:pict>
          <v:shape id="_x0000_i186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8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67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ci,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70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87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8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4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figowcem,</w:t>
                  </w:r>
                </w:p>
              </w:txbxContent>
            </v:textbox>
          </v:shape>
        </w:pict>
      </w:r>
      <w:r>
        <w:pict>
          <v:shape id="_x0000_i1875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uwierzyłeś?</w:t>
                  </w:r>
                </w:p>
              </w:txbxContent>
            </v:textbox>
          </v:shape>
        </w:pict>
      </w:r>
      <w:r>
        <w:pict>
          <v:shape id="_x0000_i18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877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878" type="#_x0000_t202" style="width:6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zobaczysz.</w:t>
                  </w:r>
                </w:p>
              </w:txbxContent>
            </v:textbox>
          </v:shape>
        </w:pict>
      </w:r>
      <w:r>
        <w:pict>
          <v:shape id="_x0000_i18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1:51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883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88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8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886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887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zobaczycie</w:t>
                  </w:r>
                </w:p>
              </w:txbxContent>
            </v:textbox>
          </v:shape>
        </w:pict>
      </w:r>
      <w:r>
        <w:pict>
          <v:shape id="_x0000_i18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890" type="#_x0000_t202" style="width:7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ἀνεῳγότα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aneogota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otwarte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3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  <w:r>
        <w:pict>
          <v:shape id="_x0000_i18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96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ἀναβαίνοντας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wznoszących się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8" type="#_x0000_t202" style="width:7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καταβαίνοντας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schodzących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9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3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"opanowała".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"nazywany" lub "na imię".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"swojej własności".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"władzę", "wolność", "możliwość", "siłę".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mieszkania w namiocie.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łaskę w miejsce łaskawości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 Przekłady literackie oddają ten fragment 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bogactwo łaski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łaskę za łaską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 Za SNPPD: (1) łaskę Chrystusową zamiast łaskawości Prawa - za kontekstem w.17; (2) łaskę po łasce, tj. jeden dar łaski po drugim.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"wyjaśnił".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przyznał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zgodził się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Co wskazuje, że intencją pytania: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Kim ty jesteś?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,było pytanie o mesjański aspekt służby Jana Chrzciciela.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40:3</w:t>
        </w:r>
      </w:hyperlink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"chrzcisz".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znacie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za NA28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na języku greckim.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"przetłumaczone", "interpretowane".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"gdzie mieszkasz".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"przetłumaczone", "interpretowane".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"Chrystusa".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na język grecki.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imię to znaczy "kamień".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"Oto".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aniołów.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90/40/3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2024-04-24T10:59:09Z</dcterms:modified>
</cp:coreProperties>
</file>