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SIÓDMY ZNAK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Wskrzeszenie Łazarza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chory,</w:t>
                  </w:r>
                </w:p>
              </w:txbxContent>
            </v:textbox>
          </v:shape>
        </w:pict>
      </w:r>
      <w:r>
        <w:pict>
          <v:shape id="_x0000_i1030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2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Bethanias,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Betanii,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κώμης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6" type="#_x0000_t202" style="width:4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Marty,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jej.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5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ἀλείψασα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aleipsasa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namaściła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0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olejkiem,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7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ἐκμάξασα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ekmaksasa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wytarła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0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θριξὶν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włosami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05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6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</w:t>
                  </w:r>
                </w:p>
              </w:txbxContent>
            </v:textbox>
          </v:shape>
        </w:pict>
      </w:r>
      <w:r>
        <w:pict>
          <v:shape id="_x0000_i1063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ἠσθένει.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chorował.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65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Wysłały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7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07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7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kochasz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choruje.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7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8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ἀσθένεια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choroba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8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śmierci,</w:t>
                  </w:r>
                </w:p>
              </w:txbxContent>
            </v:textbox>
          </v:shape>
        </w:pict>
      </w:r>
      <w:r>
        <w:pict>
          <v:shape id="_x0000_i109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7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uwielbiony został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nią.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Kochał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Martę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siostrę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Łazarza.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usłyszał,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choruje,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3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1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13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dni.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3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uczniom:</w:t>
                  </w:r>
                </w:p>
              </w:txbxContent>
            </v:textbox>
          </v:shape>
        </w:pict>
      </w:r>
      <w:r>
        <w:pict>
          <v:shape id="_x0000_i114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Idźmy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znów.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1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uczniowie:</w:t>
                  </w:r>
                </w:p>
              </w:txbxContent>
            </v:textbox>
          </v:shape>
        </w:pict>
      </w:r>
      <w:r>
        <w:pict>
          <v:shape id="_x0000_i1150" type="#_x0000_t202" style="width:4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Ῥαββεί,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Rabbi,</w:t>
                  </w:r>
                </w:p>
              </w:txbxContent>
            </v:textbox>
          </v:shape>
        </w:pict>
      </w:r>
      <w:r>
        <w:pict>
          <v:shape id="_x0000_i1151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dopiero co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pragnęli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54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ukamienować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Judejczycy,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5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odchodzisz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tam?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6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6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ὧραί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</w:t>
                  </w:r>
                </w:p>
              </w:txbxContent>
            </v:textbox>
          </v:shape>
        </w:pict>
      </w:r>
      <w:r>
        <w:pict>
          <v:shape id="_x0000_i11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dnia?</w:t>
                  </w:r>
                </w:p>
              </w:txbxContent>
            </v:textbox>
          </v:shape>
        </w:pict>
      </w:r>
      <w:r>
        <w:pict>
          <v:shape id="_x0000_i11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7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chodziłby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dnia,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7" type="#_x0000_t202" style="width:6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προσκόπτει,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potyka się,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widzi.</w:t>
                  </w:r>
                </w:p>
              </w:txbxContent>
            </v:textbox>
          </v:shape>
        </w:pict>
      </w:r>
      <w:r>
        <w:pict>
          <v:shape id="_x0000_i11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18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chodziłby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nocy,</w:t>
                  </w:r>
                </w:p>
              </w:txbxContent>
            </v:textbox>
          </v:shape>
        </w:pict>
      </w:r>
      <w:r>
        <w:pict>
          <v:shape id="_x0000_i1193" type="#_x0000_t202" style="width:6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προσκόπτει,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potyka się,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3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powiedział,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</w:t>
                  </w:r>
                </w:p>
              </w:txbxContent>
            </v:textbox>
          </v:shape>
        </w:pict>
      </w:r>
      <w:r>
        <w:pict>
          <v:shape id="_x0000_i12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209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Łazarz,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13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κεκοίμηται·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kekoimetai;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zasnął,</w:t>
                  </w:r>
                </w:p>
              </w:txbxContent>
            </v:textbox>
          </v:shape>
        </w:pict>
      </w:r>
      <w:r>
        <w:pict>
          <v:shape id="_x0000_i121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5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idę,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7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ἐξυπνίσω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eksypniso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obudzić ze snu</w:t>
                  </w:r>
                </w:p>
              </w:txbxContent>
            </v:textbox>
          </v:shape>
        </w:pict>
      </w:r>
      <w:r>
        <w:pict>
          <v:shape id="_x0000_i12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2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2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27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κεκοίμηται,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kekoimetai,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zasnął,</w:t>
                  </w:r>
                </w:p>
              </w:txbxContent>
            </v:textbox>
          </v:shape>
        </w:pict>
      </w:r>
      <w:r>
        <w:pict>
          <v:shape id="_x0000_i1228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uratowany.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30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uważali,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zaśnięciu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snem</w:t>
                  </w:r>
                </w:p>
              </w:txbxContent>
            </v:textbox>
          </v:shape>
        </w:pict>
      </w:r>
      <w:r>
        <w:pict>
          <v:shape id="_x0000_i12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mówi.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4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55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otwarcie:</w:t>
                  </w:r>
                </w:p>
              </w:txbxContent>
            </v:textbox>
          </v:shape>
        </w:pict>
      </w:r>
      <w:r>
        <w:pict>
          <v:shape id="_x0000_i125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Łazarz</w:t>
                  </w:r>
                </w:p>
              </w:txbxContent>
            </v:textbox>
          </v:shape>
        </w:pict>
      </w:r>
      <w:r>
        <w:pict>
          <v:shape id="_x0000_i12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umarł,</w:t>
                  </w:r>
                </w:p>
              </w:txbxContent>
            </v:textbox>
          </v:shape>
        </w:pict>
      </w:r>
      <w:r>
        <w:pict>
          <v:shape id="_x0000_i12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6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26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62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4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uwierzylibyście,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tam.</w:t>
                  </w:r>
                </w:p>
              </w:txbxContent>
            </v:textbox>
          </v:shape>
        </w:pict>
      </w:r>
      <w:r>
        <w:pict>
          <v:shape id="_x0000_i126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idźmy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27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zwany</w:t>
                  </w:r>
                </w:p>
              </w:txbxContent>
            </v:textbox>
          </v:shape>
        </w:pict>
      </w:r>
      <w:r>
        <w:pict>
          <v:shape id="_x0000_i127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Bliźniak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συνμαθηταῖς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synmathetais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współuczniom:</w:t>
                  </w:r>
                </w:p>
              </w:txbxContent>
            </v:textbox>
          </v:shape>
        </w:pict>
      </w:r>
      <w:r>
        <w:pict>
          <v:shape id="_x0000_i128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Idźmy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my,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6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umarlibyśmy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29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9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2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6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9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9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grobowcu.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Betania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σταδίων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stadiów</w:t>
                  </w:r>
                </w:p>
              </w:txbxContent>
            </v:textbox>
          </v:shape>
        </w:pict>
      </w:r>
      <w:r>
        <w:pict>
          <v:shape id="_x0000_i1313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δεκαπέντε.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piętnaście.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320" type="#_x0000_t202" style="width:6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ἐληλύθεισαν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Marty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Marii,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7" type="#_x0000_t202" style="width:8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παραμυθήσωνται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pocieszyliby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2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brata.</w:t>
                  </w:r>
                </w:p>
              </w:txbxContent>
            </v:textbox>
          </v:shape>
        </w:pict>
      </w:r>
      <w:r>
        <w:pict>
          <v:shape id="_x0000_i13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5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usłyszał,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40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przychodzi,</w:t>
                  </w:r>
                </w:p>
              </w:txbxContent>
            </v:textbox>
          </v:shape>
        </w:pict>
      </w:r>
      <w:r>
        <w:pict>
          <v:shape id="_x0000_i1341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wyszła naprzeciw</w:t>
                  </w:r>
                </w:p>
              </w:txbxContent>
            </v:textbox>
          </v:shape>
        </w:pict>
      </w:r>
      <w:r>
        <w:pict>
          <v:shape id="_x0000_i13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34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48" type="#_x0000_t202" style="width:6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ἐκαθέζετο.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ekathedzeto.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siedziała.</w:t>
                  </w:r>
                </w:p>
              </w:txbxContent>
            </v:textbox>
          </v:shape>
        </w:pict>
      </w:r>
      <w:r>
        <w:pict>
          <v:shape id="_x0000_i13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35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Marta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Jezusa: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3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byłbyś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tutaj,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umarłby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mój.</w:t>
                  </w:r>
                </w:p>
              </w:txbxContent>
            </v:textbox>
          </v:shape>
        </w:pict>
      </w:r>
      <w:r>
        <w:pict>
          <v:shape id="_x0000_i13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6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wiem,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poprosiłbyś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Bóg.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385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Zmartwychwstanie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twój.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Marta:</w:t>
                  </w:r>
                </w:p>
              </w:txbxContent>
            </v:textbox>
          </v:shape>
        </w:pict>
      </w:r>
      <w:r>
        <w:pict>
          <v:shape id="_x0000_i139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Wiem,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6" type="#_x0000_t202" style="width:9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zmartwychwstanie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zmartwychwstaniu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403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PIĄTE "JA JESTEM"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Zmartwychwstanie i życie</w:t>
      </w:r>
    </w:p>
    <w:p w:rsidR="00A77B3E">
      <w:pPr>
        <w:keepNext w:val="0"/>
        <w:jc w:val="left"/>
        <w:rPr>
          <w:noProof/>
        </w:rPr>
      </w:pP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0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10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9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zmartwychwstanie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ζωή·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życie.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42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umarłby,</w:t>
                  </w:r>
                </w:p>
              </w:txbxContent>
            </v:textbox>
          </v:shape>
        </w:pict>
      </w:r>
      <w:r>
        <w:pict>
          <v:shape id="_x0000_i142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żyć będzie,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umrze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wiek.</w:t>
                  </w:r>
                </w:p>
              </w:txbxContent>
            </v:textbox>
          </v:shape>
        </w:pict>
      </w:r>
      <w:r>
        <w:pict>
          <v:shape id="_x0000_i143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Wierzysz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temu?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4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πεπίστευκα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uwierzyłam,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Pomazaniec,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460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przychodzący.</w:t>
                  </w:r>
                </w:p>
              </w:txbxContent>
            </v:textbox>
          </v:shape>
        </w:pict>
      </w:r>
      <w:r>
        <w:pict>
          <v:shape id="_x0000_i14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64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poszła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ἐφώνησεν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zawołała</w:t>
                  </w:r>
                </w:p>
              </w:txbxContent>
            </v:textbox>
          </v:shape>
        </w:pict>
      </w:r>
      <w:r>
        <w:pict>
          <v:shape id="_x0000_i146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Marię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siostrę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7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λάθρᾳ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potajemnie</w:t>
                  </w:r>
                </w:p>
              </w:txbxContent>
            </v:textbox>
          </v:shape>
        </w:pict>
      </w:r>
      <w:r>
        <w:pict>
          <v:shape id="_x0000_i1473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powiedziawszy: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4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obecny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cię.</w:t>
                  </w:r>
                </w:p>
              </w:txbxContent>
            </v:textbox>
          </v:shape>
        </w:pict>
      </w:r>
      <w:r>
        <w:pict>
          <v:shape id="_x0000_i1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Owa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84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usłyszała,</w:t>
                  </w:r>
                </w:p>
              </w:txbxContent>
            </v:textbox>
          </v:shape>
        </w:pict>
      </w:r>
      <w:r>
        <w:pict>
          <v:shape id="_x0000_i1485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podniosła się</w:t>
                  </w:r>
                </w:p>
              </w:txbxContent>
            </v:textbox>
          </v:shape>
        </w:pict>
      </w:r>
      <w:r>
        <w:pict>
          <v:shape id="_x0000_i1486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492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ἐληλύθει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κώμην,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wsi,</w:t>
                  </w:r>
                </w:p>
              </w:txbxContent>
            </v:textbox>
          </v:shape>
        </w:pict>
      </w:r>
      <w:r>
        <w:pict>
          <v:shape id="_x0000_i150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0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miejscu,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507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wyszła naprzeciw</w:t>
                  </w:r>
                </w:p>
              </w:txbxContent>
            </v:textbox>
          </v:shape>
        </w:pict>
      </w:r>
      <w:r>
        <w:pict>
          <v:shape id="_x0000_i15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Marta.</w:t>
                  </w:r>
                </w:p>
              </w:txbxContent>
            </v:textbox>
          </v:shape>
        </w:pict>
      </w:r>
      <w:r>
        <w:pict>
          <v:shape id="_x0000_i15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1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8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παραμυθούμενοι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pocieszający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ją,</w:t>
                  </w:r>
                </w:p>
              </w:txbxContent>
            </v:textbox>
          </v:shape>
        </w:pict>
      </w:r>
      <w:r>
        <w:pict>
          <v:shape id="_x0000_i152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Marię,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9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5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wstała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odeszła,</w:t>
                  </w:r>
                </w:p>
              </w:txbxContent>
            </v:textbox>
          </v:shape>
        </w:pict>
      </w:r>
      <w:r>
        <w:pict>
          <v:shape id="_x0000_i1533" type="#_x0000_t202" style="width:10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 towarzyszyć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53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myśląc,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grobowca,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4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zapłakałaby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tam.</w:t>
                  </w:r>
                </w:p>
              </w:txbxContent>
            </v:textbox>
          </v:shape>
        </w:pict>
      </w:r>
      <w:r>
        <w:pict>
          <v:shape id="_x0000_i15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5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47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Maria,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przyszła,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5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55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5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5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upadła</w:t>
                  </w:r>
                </w:p>
              </w:txbxContent>
            </v:textbox>
          </v:shape>
        </w:pict>
      </w:r>
      <w:r>
        <w:pict>
          <v:shape id="_x0000_i15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stóp,</w:t>
                  </w:r>
                </w:p>
              </w:txbxContent>
            </v:textbox>
          </v:shape>
        </w:pict>
      </w:r>
      <w:r>
        <w:pict>
          <v:shape id="_x0000_i156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56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byłbyś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tutaj,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6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umarł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5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brat.</w:t>
                  </w:r>
                </w:p>
              </w:txbxContent>
            </v:textbox>
          </v:shape>
        </w:pict>
      </w:r>
      <w:r>
        <w:pict>
          <v:shape id="_x0000_i15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7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57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κλαίουσαν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płaczącą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συνελθόντας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przychodzących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8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58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κλαίοντας,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płaczących,</w:t>
                  </w:r>
                </w:p>
              </w:txbxContent>
            </v:textbox>
          </v:shape>
        </w:pict>
      </w:r>
      <w:r>
        <w:pict>
          <v:shape id="_x0000_i1585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ἐνεβριμήσατο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enebrimesato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wzburzył się</w:t>
                  </w:r>
                </w:p>
              </w:txbxContent>
            </v:textbox>
          </v:shape>
        </w:pict>
      </w:r>
      <w:r>
        <w:pict>
          <v:shape id="_x0000_i15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58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ἐτάραξεν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poruszył</w:t>
                  </w:r>
                </w:p>
              </w:txbxContent>
            </v:textbox>
          </v:shape>
        </w:pict>
      </w:r>
      <w:r>
        <w:pict>
          <v:shape id="_x0000_i1590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 w sobie,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595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τεθείκατε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położyliście</w:t>
                  </w:r>
                </w:p>
              </w:txbxContent>
            </v:textbox>
          </v:shape>
        </w:pict>
      </w:r>
      <w:r>
        <w:pict>
          <v:shape id="_x0000_i15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go?</w:t>
                  </w:r>
                </w:p>
              </w:txbxContent>
            </v:textbox>
          </v:shape>
        </w:pict>
      </w:r>
      <w:r>
        <w:pict>
          <v:shape id="_x0000_i15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60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zobacz.</w:t>
                  </w:r>
                </w:p>
              </w:txbxContent>
            </v:textbox>
          </v:shape>
        </w:pict>
      </w:r>
      <w:r>
        <w:pict>
          <v:shape id="_x0000_i16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604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ἐδάκρυσεν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edakrysen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Rozpłakał się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Jezus.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60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Judejczycy:</w:t>
                  </w:r>
                </w:p>
              </w:txbxContent>
            </v:textbox>
          </v:shape>
        </w:pict>
      </w:r>
      <w:r>
        <w:pict>
          <v:shape id="_x0000_i161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ἐφίλει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kochał</w:t>
                  </w:r>
                </w:p>
              </w:txbxContent>
            </v:textbox>
          </v:shape>
        </w:pict>
      </w:r>
      <w:r>
        <w:pict>
          <v:shape id="_x0000_i16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11:37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2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powiedzieli:</w:t>
                  </w:r>
                </w:p>
              </w:txbxContent>
            </v:textbox>
          </v:shape>
        </w:pict>
      </w:r>
      <w:r>
        <w:pict>
          <v:shape id="_x0000_i16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ἐδύνατο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6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ten,</w:t>
                  </w:r>
                </w:p>
              </w:txbxContent>
            </v:textbox>
          </v:shape>
        </w:pict>
      </w:r>
      <w:r>
        <w:pict>
          <v:shape id="_x0000_i16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otwierający</w:t>
                  </w:r>
                </w:p>
              </w:txbxContent>
            </v:textbox>
          </v:shape>
        </w:pict>
      </w:r>
      <w:r>
        <w:pict>
          <v:shape id="_x0000_i16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ślepemu,</w:t>
                  </w:r>
                </w:p>
              </w:txbxContent>
            </v:textbox>
          </v:shape>
        </w:pict>
      </w:r>
      <w:r>
        <w:pict>
          <v:shape id="_x0000_i1631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uczynić,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umarł?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11:38</w:t>
                  </w:r>
                </w:p>
              </w:txbxContent>
            </v:textbox>
          </v:shape>
        </w:pict>
      </w:r>
      <w:r>
        <w:pict>
          <v:shape id="_x0000_i16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641" type="#_x0000_t202" style="width:7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ἐμβριμώμενος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embrimomenos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wzburzony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64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grobowca.</w:t>
                  </w:r>
                </w:p>
              </w:txbxContent>
            </v:textbox>
          </v:shape>
        </w:pict>
      </w:r>
      <w:r>
        <w:pict>
          <v:shape id="_x0000_i16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0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σπήλαιον,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jaskinią,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65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leżał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11:39</w:t>
                  </w:r>
                </w:p>
              </w:txbxContent>
            </v:textbox>
          </v:shape>
        </w:pict>
      </w:r>
      <w:r>
        <w:pict>
          <v:shape id="_x0000_i16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660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Podnieście</w:t>
                  </w:r>
                </w:p>
              </w:txbxContent>
            </v:textbox>
          </v:shape>
        </w:pict>
      </w:r>
      <w:r>
        <w:pict>
          <v:shape id="_x0000_i16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kamień.</w:t>
                  </w:r>
                </w:p>
              </w:txbxContent>
            </v:textbox>
          </v:shape>
        </w:pict>
      </w:r>
      <w:r>
        <w:pict>
          <v:shape id="_x0000_i16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siostra</w:t>
                  </w:r>
                </w:p>
              </w:txbxContent>
            </v:textbox>
          </v:shape>
        </w:pict>
      </w:r>
      <w:r>
        <w:pict>
          <v:shape id="_x0000_i16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τετελευτηκότος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teteleutekotos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zmarłego,</w:t>
                  </w:r>
                </w:p>
              </w:txbxContent>
            </v:textbox>
          </v:shape>
        </w:pict>
      </w:r>
      <w:r>
        <w:pict>
          <v:shape id="_x0000_i166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Marta: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6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ὄζει·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cuchnie,</w:t>
                  </w:r>
                </w:p>
              </w:txbxContent>
            </v:textbox>
          </v:shape>
        </w:pict>
      </w:r>
      <w:r>
        <w:pict>
          <v:shape id="_x0000_i1673" type="#_x0000_t202" style="width:8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τεταρταῖος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czwarty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[dzień]</w:t>
                  </w:r>
                </w:p>
              </w:txbxContent>
            </v:textbox>
          </v:shape>
        </w:pict>
      </w:r>
      <w:r>
        <w:pict>
          <v:shape id="_x0000_i16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6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11:40</w:t>
                  </w:r>
                </w:p>
              </w:txbxContent>
            </v:textbox>
          </v:shape>
        </w:pict>
      </w:r>
      <w:r>
        <w:pict>
          <v:shape id="_x0000_i16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6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2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86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uwierzysz,</w:t>
                  </w:r>
                </w:p>
              </w:txbxContent>
            </v:textbox>
          </v:shape>
        </w:pict>
      </w:r>
      <w:r>
        <w:pict>
          <v:shape id="_x0000_i168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zobaczysz</w:t>
                  </w:r>
                </w:p>
              </w:txbxContent>
            </v:textbox>
          </v:shape>
        </w:pict>
      </w:r>
      <w:r>
        <w:pict>
          <v:shape id="_x0000_i16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6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Boga?</w:t>
                  </w:r>
                </w:p>
              </w:txbxContent>
            </v:textbox>
          </v:shape>
        </w:pict>
      </w:r>
      <w:r>
        <w:pict>
          <v:shape id="_x0000_i16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11:41</w:t>
                  </w:r>
                </w:p>
              </w:txbxContent>
            </v:textbox>
          </v:shape>
        </w:pict>
      </w:r>
      <w:r>
        <w:pict>
          <v:shape id="_x0000_i16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Podnieśli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6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kamień,</w:t>
                  </w:r>
                </w:p>
              </w:txbxContent>
            </v:textbox>
          </v:shape>
        </w:pict>
      </w:r>
      <w:r>
        <w:pict>
          <v:shape id="_x0000_i16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7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7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górę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Ojcze,</w:t>
                  </w:r>
                </w:p>
              </w:txbxContent>
            </v:textbox>
          </v:shape>
        </w:pict>
      </w:r>
      <w:r>
        <w:pict>
          <v:shape id="_x0000_i1707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1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wysłuchałeś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7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11:42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5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wiedziałem,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1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słyszysz,</w:t>
                  </w:r>
                </w:p>
              </w:txbxContent>
            </v:textbox>
          </v:shape>
        </w:pict>
      </w:r>
      <w:r>
        <w:pict>
          <v:shape id="_x0000_i172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2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7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5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περιεστῶτα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periestota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stojącego wokół</w:t>
                  </w:r>
                </w:p>
              </w:txbxContent>
            </v:textbox>
          </v:shape>
        </w:pict>
      </w:r>
      <w:r>
        <w:pict>
          <v:shape id="_x0000_i1726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powiedziałem,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28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uwierzyli,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3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wysłałeś.</w:t>
                  </w:r>
                </w:p>
              </w:txbxContent>
            </v:textbox>
          </v:shape>
        </w:pict>
      </w:r>
      <w:r>
        <w:pict>
          <v:shape id="_x0000_i17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11:43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36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73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73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73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ἐκραύγασεν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ekraugasen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wykrzyknął:</w:t>
                  </w:r>
                </w:p>
              </w:txbxContent>
            </v:textbox>
          </v:shape>
        </w:pict>
      </w:r>
      <w:r>
        <w:pict>
          <v:shape id="_x0000_i1740" type="#_x0000_t202" style="width:5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Λάζαρε,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Ladzare,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Łazarzu,</w:t>
                  </w:r>
                </w:p>
              </w:txbxContent>
            </v:textbox>
          </v:shape>
        </w:pict>
      </w:r>
      <w:r>
        <w:pict>
          <v:shape id="_x0000_i174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wyjdź</w:t>
                  </w:r>
                </w:p>
              </w:txbxContent>
            </v:textbox>
          </v:shape>
        </w:pict>
      </w:r>
      <w:r>
        <w:pict>
          <v:shape id="_x0000_i1742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 zewnątrz.</w:t>
                  </w:r>
                </w:p>
              </w:txbxContent>
            </v:textbox>
          </v:shape>
        </w:pict>
      </w:r>
      <w:r>
        <w:pict>
          <v:shape id="_x0000_i17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11:44</w:t>
                  </w:r>
                </w:p>
              </w:txbxContent>
            </v:textbox>
          </v:shape>
        </w:pict>
      </w:r>
      <w:r>
        <w:pict>
          <v:shape id="_x0000_i174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7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zmarły</w:t>
                  </w:r>
                </w:p>
              </w:txbxContent>
            </v:textbox>
          </v:shape>
        </w:pict>
      </w:r>
      <w:r>
        <w:pict>
          <v:shape id="_x0000_i1747" type="#_x0000_t202" style="width:9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[mając]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związane</w:t>
                  </w:r>
                </w:p>
              </w:txbxContent>
            </v:textbox>
          </v:shape>
        </w:pict>
      </w:r>
      <w:r>
        <w:pict>
          <v:shape id="_x0000_i17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753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κειρίαις,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opaskami,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7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58" type="#_x0000_t202" style="width:5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σουδαρίῳ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sudario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chustą</w:t>
                  </w:r>
                </w:p>
              </w:txbxContent>
            </v:textbox>
          </v:shape>
        </w:pict>
      </w:r>
      <w:r>
        <w:pict>
          <v:shape id="_x0000_i1759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περιεδέδετο.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periededeto.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obwiązane.</w:t>
                  </w:r>
                </w:p>
              </w:txbxContent>
            </v:textbox>
          </v:shape>
        </w:pict>
      </w:r>
      <w:r>
        <w:pict>
          <v:shape id="_x0000_i17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764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Rozwiążcie</w:t>
                  </w:r>
                </w:p>
              </w:txbxContent>
            </v:textbox>
          </v:shape>
        </w:pict>
      </w:r>
      <w:r>
        <w:pict>
          <v:shape id="_x0000_i17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7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pozwólcie</w:t>
                  </w:r>
                </w:p>
              </w:txbxContent>
            </v:textbox>
          </v:shape>
        </w:pict>
      </w:r>
      <w:r>
        <w:pict>
          <v:shape id="_x0000_i17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69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odejść.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i rozgrywki polityczne</w:t>
      </w:r>
    </w:p>
    <w:p w:rsidR="00A77B3E">
      <w:pPr>
        <w:keepNext w:val="0"/>
        <w:jc w:val="left"/>
        <w:rPr>
          <w:noProof/>
        </w:rPr>
      </w:pPr>
      <w:r>
        <w:pict>
          <v:shape id="_x0000_i17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11:45</w:t>
                  </w:r>
                </w:p>
              </w:txbxContent>
            </v:textbox>
          </v:shape>
        </w:pict>
      </w:r>
      <w:r>
        <w:pict>
          <v:shape id="_x0000_i17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5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Judejczyków,</w:t>
                  </w:r>
                </w:p>
              </w:txbxContent>
            </v:textbox>
          </v:shape>
        </w:pict>
      </w:r>
      <w:r>
        <w:pict>
          <v:shape id="_x0000_i17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77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0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Marii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7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7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uczynił,</w:t>
                  </w:r>
                </w:p>
              </w:txbxContent>
            </v:textbox>
          </v:shape>
        </w:pict>
      </w:r>
      <w:r>
        <w:pict>
          <v:shape id="_x0000_i1785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7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11:46</w:t>
                  </w:r>
                </w:p>
              </w:txbxContent>
            </v:textbox>
          </v:shape>
        </w:pict>
      </w:r>
      <w:r>
        <w:pict>
          <v:shape id="_x0000_i178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9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7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0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Jezus.</w:t>
                  </w:r>
                </w:p>
              </w:txbxContent>
            </v:textbox>
          </v:shape>
        </w:pict>
      </w:r>
      <w:r>
        <w:pict>
          <v:shape id="_x0000_i18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11:47</w:t>
                  </w:r>
                </w:p>
              </w:txbxContent>
            </v:textbox>
          </v:shape>
        </w:pict>
      </w:r>
      <w:r>
        <w:pict>
          <v:shape id="_x0000_i180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811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συνέδριον,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sanhedryn,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15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czynimy,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8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8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822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znaki?</w:t>
                  </w:r>
                </w:p>
              </w:txbxContent>
            </v:textbox>
          </v:shape>
        </w:pict>
      </w:r>
      <w:r>
        <w:pict>
          <v:shape id="_x0000_i18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11:48</w:t>
                  </w:r>
                </w:p>
              </w:txbxContent>
            </v:textbox>
          </v:shape>
        </w:pict>
      </w:r>
      <w:r>
        <w:pict>
          <v:shape id="_x0000_i182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2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zostawimy</w:t>
                  </w:r>
                </w:p>
              </w:txbxContent>
            </v:textbox>
          </v:shape>
        </w:pict>
      </w:r>
      <w:r>
        <w:pict>
          <v:shape id="_x0000_i18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</w:t>
                  </w:r>
                </w:p>
              </w:txbxContent>
            </v:textbox>
          </v:shape>
        </w:pict>
      </w:r>
      <w:r>
        <w:pict>
          <v:shape id="_x0000_i182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29" type="#_x0000_t202" style="width:7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uwierzą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3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8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Ῥωμαῖοι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Rzymianie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zabiorą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naród.</w:t>
                  </w:r>
                </w:p>
              </w:txbxContent>
            </v:textbox>
          </v:shape>
        </w:pict>
      </w:r>
      <w:r>
        <w:pict>
          <v:shape id="_x0000_i18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11:49</w:t>
                  </w:r>
                </w:p>
              </w:txbxContent>
            </v:textbox>
          </v:shape>
        </w:pict>
      </w:r>
      <w:r>
        <w:pict>
          <v:shape id="_x0000_i18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851" type="#_x0000_t202" style="width:5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Καϊάφας,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Kaiafas,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Kajfasz,</w:t>
                  </w:r>
                </w:p>
              </w:txbxContent>
            </v:textbox>
          </v:shape>
        </w:pict>
      </w:r>
      <w:r>
        <w:pict>
          <v:shape id="_x0000_i185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arcykapłanem</w:t>
                  </w:r>
                </w:p>
              </w:txbxContent>
            </v:textbox>
          </v:shape>
        </w:pict>
      </w:r>
      <w:r>
        <w:pict>
          <v:shape id="_x0000_i18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8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5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roku</w:t>
                  </w:r>
                </w:p>
              </w:txbxContent>
            </v:textbox>
          </v:shape>
        </w:pict>
      </w:r>
      <w:r>
        <w:pict>
          <v:shape id="_x0000_i1856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owego,</w:t>
                  </w:r>
                </w:p>
              </w:txbxContent>
            </v:textbox>
          </v:shape>
        </w:pict>
      </w:r>
      <w:r>
        <w:pict>
          <v:shape id="_x0000_i185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85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6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86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niczego,</w:t>
                  </w:r>
                </w:p>
              </w:txbxContent>
            </v:textbox>
          </v:shape>
        </w:pict>
      </w:r>
      <w:r>
        <w:pict>
          <v:shape id="_x0000_i18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11:50</w:t>
                  </w:r>
                </w:p>
              </w:txbxContent>
            </v:textbox>
          </v:shape>
        </w:pict>
      </w:r>
      <w:r>
        <w:pict>
          <v:shape id="_x0000_i186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865" type="#_x0000_t202" style="width:10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bierzcie w rachubę,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6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συμφέρει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korzystniej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87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87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8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lud,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8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881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ἀπόληται.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zginął.</w:t>
                  </w:r>
                </w:p>
              </w:txbxContent>
            </v:textbox>
          </v:shape>
        </w:pict>
      </w:r>
      <w:r>
        <w:pict>
          <v:shape id="_x0000_i18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11:51</w:t>
                  </w:r>
                </w:p>
              </w:txbxContent>
            </v:textbox>
          </v:shape>
        </w:pict>
      </w:r>
      <w:r>
        <w:pict>
          <v:shape id="_x0000_i18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8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8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8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powiedział,</w:t>
                  </w:r>
                </w:p>
              </w:txbxContent>
            </v:textbox>
          </v:shape>
        </w:pict>
      </w:r>
      <w:r>
        <w:pict>
          <v:shape id="_x0000_i188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9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arcykapłanem</w:t>
                  </w:r>
                </w:p>
              </w:txbxContent>
            </v:textbox>
          </v:shape>
        </w:pict>
      </w:r>
      <w:r>
        <w:pict>
          <v:shape id="_x0000_i18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8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3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roku</w:t>
                  </w:r>
                </w:p>
              </w:txbxContent>
            </v:textbox>
          </v:shape>
        </w:pict>
      </w:r>
      <w:r>
        <w:pict>
          <v:shape id="_x0000_i18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895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ἐπροφήτευσεν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eprofeteusen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prorokował,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97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zamierzał</w:t>
                  </w:r>
                </w:p>
              </w:txbxContent>
            </v:textbox>
          </v:shape>
        </w:pict>
      </w:r>
      <w:r>
        <w:pict>
          <v:shape id="_x0000_i18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9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9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naród,</w:t>
                  </w:r>
                </w:p>
              </w:txbxContent>
            </v:textbox>
          </v:shape>
        </w:pict>
      </w:r>
      <w:r>
        <w:pict>
          <v:shape id="_x0000_i19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11:52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9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90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tylko,</w:t>
                  </w:r>
                </w:p>
              </w:txbxContent>
            </v:textbox>
          </v:shape>
        </w:pict>
      </w:r>
      <w:r>
        <w:pict>
          <v:shape id="_x0000_i191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9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8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διεσκορπισμένα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rozproszone</w:t>
                  </w:r>
                </w:p>
              </w:txbxContent>
            </v:textbox>
          </v:shape>
        </w:pict>
      </w:r>
      <w:r>
        <w:pict>
          <v:shape id="_x0000_i1919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συναγάγῃ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zgromadziłby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jedno.</w:t>
                  </w:r>
                </w:p>
              </w:txbxContent>
            </v:textbox>
          </v:shape>
        </w:pict>
      </w:r>
      <w:r>
        <w:pict>
          <v:shape id="_x0000_i19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11:53</w:t>
                  </w:r>
                </w:p>
              </w:txbxContent>
            </v:textbox>
          </v:shape>
        </w:pict>
      </w:r>
      <w:r>
        <w:pict>
          <v:shape id="_x0000_i19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2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tamtego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dnia,</w:t>
                  </w:r>
                </w:p>
              </w:txbxContent>
            </v:textbox>
          </v:shape>
        </w:pict>
      </w:r>
      <w:r>
        <w:pict>
          <v:shape id="_x0000_i1928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ἐβουλεύσαντο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zaplanowali,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30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ἀποκτείνωσιν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uśmiercić</w:t>
                  </w:r>
                </w:p>
              </w:txbxContent>
            </v:textbox>
          </v:shape>
        </w:pict>
      </w:r>
      <w:r>
        <w:pict>
          <v:shape id="_x0000_i19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9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11:54</w:t>
                  </w:r>
                </w:p>
              </w:txbxContent>
            </v:textbox>
          </v:shape>
        </w:pict>
      </w:r>
      <w:r>
        <w:pict>
          <v:shape id="_x0000_i19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93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93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otwarcie</w:t>
                  </w:r>
                </w:p>
              </w:txbxContent>
            </v:textbox>
          </v:shape>
        </w:pict>
      </w:r>
      <w:r>
        <w:pict>
          <v:shape id="_x0000_i1938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περιεπάτει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9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Judejczyków,</w:t>
                  </w:r>
                </w:p>
              </w:txbxContent>
            </v:textbox>
          </v:shape>
        </w:pict>
      </w:r>
      <w:r>
        <w:pict>
          <v:shape id="_x0000_i194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4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94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kraju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9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0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pustkowia,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52" type="#_x0000_t202" style="width:4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Ἐφραὶμ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Efraim</w:t>
                  </w:r>
                </w:p>
              </w:txbxContent>
            </v:textbox>
          </v:shape>
        </w:pict>
      </w:r>
      <w:r>
        <w:pict>
          <v:shape id="_x0000_i1953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zwanej</w:t>
                  </w:r>
                </w:p>
              </w:txbxContent>
            </v:textbox>
          </v:shape>
        </w:pict>
      </w:r>
      <w:r>
        <w:pict>
          <v:shape id="_x0000_i1954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miejscowości,</w:t>
                  </w:r>
                </w:p>
              </w:txbxContent>
            </v:textbox>
          </v:shape>
        </w:pict>
      </w:r>
      <w:r>
        <w:pict>
          <v:shape id="_x0000_i195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</w:t>
                  </w:r>
                </w:p>
              </w:txbxContent>
            </v:textbox>
          </v:shape>
        </w:pict>
      </w:r>
      <w:r>
        <w:pict>
          <v:shape id="_x0000_i19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9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uczniami.</w:t>
                  </w:r>
                </w:p>
              </w:txbxContent>
            </v:textbox>
          </v:shape>
        </w:pict>
      </w:r>
      <w:r>
        <w:pict>
          <v:shape id="_x0000_i19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11:55</w:t>
                  </w:r>
                </w:p>
              </w:txbxContent>
            </v:textbox>
          </v:shape>
        </w:pict>
      </w:r>
      <w:r>
        <w:pict>
          <v:shape id="_x0000_i19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9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Pascha</w:t>
                  </w:r>
                </w:p>
              </w:txbxContent>
            </v:textbox>
          </v:shape>
        </w:pict>
      </w:r>
      <w:r>
        <w:pict>
          <v:shape id="_x0000_i19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7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Judejczyków,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weszło</w:t>
                  </w:r>
                </w:p>
              </w:txbxContent>
            </v:textbox>
          </v:shape>
        </w:pict>
      </w:r>
      <w:r>
        <w:pict>
          <v:shape id="_x0000_i19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72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kraju,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9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8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Paschą,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8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ἁγνίσωσιν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oczyściliby</w:t>
                  </w:r>
                </w:p>
              </w:txbxContent>
            </v:textbox>
          </v:shape>
        </w:pict>
      </w:r>
      <w:r>
        <w:pict>
          <v:shape id="_x0000_i1981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samych.</w:t>
                  </w:r>
                </w:p>
              </w:txbxContent>
            </v:textbox>
          </v:shape>
        </w:pict>
      </w:r>
      <w:r>
        <w:pict>
          <v:shape id="_x0000_i19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11:56</w:t>
                  </w:r>
                </w:p>
              </w:txbxContent>
            </v:textbox>
          </v:shape>
        </w:pict>
      </w:r>
      <w:r>
        <w:pict>
          <v:shape id="_x0000_i198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990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nawzajem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99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stojąc: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99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wam?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ἑορτήν;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święto?</w:t>
                  </w:r>
                </w:p>
              </w:txbxContent>
            </v:textbox>
          </v:shape>
        </w:pict>
      </w:r>
      <w:r>
        <w:pict>
          <v:shape id="_x0000_i20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11:57</w:t>
                  </w:r>
                </w:p>
              </w:txbxContent>
            </v:textbox>
          </v:shape>
        </w:pict>
      </w:r>
      <w:r>
        <w:pict>
          <v:shape id="_x0000_i2006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δεδώκεισαν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2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2013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nakaz,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01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wiedzieliby</w:t>
                  </w:r>
                </w:p>
              </w:txbxContent>
            </v:textbox>
          </v:shape>
        </w:pict>
      </w:r>
      <w:r>
        <w:pict>
          <v:shape id="_x0000_i20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20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2020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μηνύσῃ,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zgłosiliby,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022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πιάσωσιν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schwytaliby</w:t>
                  </w:r>
                </w:p>
              </w:txbxContent>
            </v:textbox>
          </v:shape>
        </w:pict>
      </w:r>
      <w:r>
        <w:pict>
          <v:shape id="_x0000_i20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heb.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אֶלעְזָרָ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(El‘azar), zn.: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Bóg pomógł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miasteczka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teraz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wyzdrowieje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powstanie, podniesie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targany silnymi emocjami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wzruszył się, przejął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kamień leżał u wejścia do niej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świątynię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2024-04-25T09:39:58Z</dcterms:modified>
</cp:coreProperties>
</file>