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Namaszczenie Jezusa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03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32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[przed]</w:t>
                  </w:r>
                </w:p>
              </w:txbxContent>
            </v:textbox>
          </v:shape>
        </w:pict>
      </w:r>
      <w:r>
        <w:pict>
          <v:shape id="_x0000_i103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Paschą</w:t>
                  </w:r>
                </w:p>
              </w:txbxContent>
            </v:textbox>
          </v:shape>
        </w:pict>
      </w:r>
      <w:r>
        <w:pict>
          <v:shape id="_x0000_i10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9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Łazarz,</w:t>
                  </w:r>
                </w:p>
              </w:txbxContent>
            </v:textbox>
          </v:shape>
        </w:pict>
      </w:r>
      <w:r>
        <w:pict>
          <v:shape id="_x0000_i104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46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Przygotowali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9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wieczerzę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</w:t>
                  </w:r>
                </w:p>
              </w:txbxContent>
            </v:textbox>
          </v:shape>
        </w:pict>
      </w:r>
      <w:r>
        <w:pict>
          <v:shape id="_x0000_i1054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usługiwała,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pict>
          <v:shape id="_x0000_i10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0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10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ἀνακειμένων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leżących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przy stole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6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6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funt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mirry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7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νάρδου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nardu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nardowej,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3" type="#_x0000_t202" style="width:4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7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πολυτίμου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drogocennej,</w:t>
                  </w:r>
                </w:p>
              </w:txbxContent>
            </v:textbox>
          </v:shape>
        </w:pict>
      </w:r>
      <w:r>
        <w:pict>
          <v:shape id="_x0000_i107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ἤλειψεν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namaściła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ἐξέμαξεν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wytarła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włosami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91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 się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zapachu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mirry.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6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Ἰσκαριώτης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Iskariota,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10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wydać: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mirra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11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została sprzedana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[za]</w:t>
                  </w:r>
                </w:p>
              </w:txbxContent>
            </v:textbox>
          </v:shape>
        </w:pict>
      </w:r>
      <w:r>
        <w:pict>
          <v:shape id="_x0000_i1119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τριακοσίων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trzysta</w:t>
                  </w:r>
                </w:p>
              </w:txbxContent>
            </v:textbox>
          </v:shape>
        </w:pict>
      </w:r>
      <w:r>
        <w:pict>
          <v:shape id="_x0000_i112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2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biednym?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133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martwił się</w:t>
                  </w:r>
                </w:p>
              </w:txbxContent>
            </v:textbox>
          </v:shape>
        </w:pict>
      </w:r>
      <w:r>
        <w:pict>
          <v:shape id="_x0000_i11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on,</w:t>
                  </w:r>
                </w:p>
              </w:txbxContent>
            </v:textbox>
          </v:shape>
        </w:pict>
      </w:r>
      <w:r>
        <w:pict>
          <v:shape id="_x0000_i113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złodziejem</w:t>
                  </w:r>
                </w:p>
              </w:txbxContent>
            </v:textbox>
          </v:shape>
        </w:pict>
      </w:r>
      <w:r>
        <w:pict>
          <v:shape id="_x0000_i11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γλωσσόκομον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glossokomon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szkatułkę</w:t>
                  </w:r>
                </w:p>
              </w:txbxContent>
            </v:textbox>
          </v:shape>
        </w:pict>
      </w:r>
      <w:r>
        <w:pict>
          <v:shape id="_x0000_i11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mając,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wrzucane</w:t>
                  </w:r>
                </w:p>
              </w:txbxContent>
            </v:textbox>
          </v:shape>
        </w:pict>
      </w:r>
      <w:r>
        <w:pict>
          <v:shape id="_x0000_i1145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ἐβάσταζεν.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ebastadzen.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zabierał.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5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Zostaw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ἐνταφιασμοῦ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entafiazmu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pogrzebu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1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ustrzegła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Biednych</w:t>
                  </w:r>
                </w:p>
              </w:txbxContent>
            </v:textbox>
          </v:shape>
        </w:pict>
      </w:r>
      <w:r>
        <w:pict>
          <v:shape id="_x0000_i11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6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6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siebie,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macie.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7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9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tylko,</w:t>
                  </w:r>
                </w:p>
              </w:txbxContent>
            </v:textbox>
          </v:shape>
        </w:pict>
      </w:r>
      <w:r>
        <w:pict>
          <v:shape id="_x0000_i119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19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zobaczyli,</w:t>
                  </w:r>
                </w:p>
              </w:txbxContent>
            </v:textbox>
          </v:shape>
        </w:pict>
      </w:r>
      <w:r>
        <w:pict>
          <v:shape id="_x0000_i120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3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martwych.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5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ἐβουλεύσαντο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Zaplanowali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arcykapłani,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213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uśmiercić,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odeszło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wierzyli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Wjazd Jezusa do Jerozolimy</w:t>
      </w:r>
    </w:p>
    <w:p w:rsidR="00A77B3E">
      <w:pPr>
        <w:keepNext w:val="0"/>
        <w:jc w:val="left"/>
        <w:rPr>
          <w:noProof/>
        </w:rPr>
      </w:pP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Nazajutrz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święto,</w:t>
                  </w:r>
                </w:p>
              </w:txbxContent>
            </v:textbox>
          </v:shape>
        </w:pict>
      </w:r>
      <w:r>
        <w:pict>
          <v:shape id="_x0000_i1238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3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Jerozolimy,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βαΐα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gałązki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φοινίκων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palm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12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6" type="#_x0000_t202" style="width:6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ἐκραύγαζον,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ekraugadzon,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krzyczeli:</w:t>
                  </w:r>
                </w:p>
              </w:txbxContent>
            </v:textbox>
          </v:shape>
        </w:pict>
      </w:r>
      <w:r>
        <w:pict>
          <v:shape id="_x0000_i1257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Ὡσαννά,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Hosanna,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Hosanna,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58" type="#_x0000_t202" style="width:8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[καὶ]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[kai]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Izraela.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7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osiołka,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278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zgodnie z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tym jak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0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napisane: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bój się,</w:t>
                  </w:r>
                </w:p>
              </w:txbxContent>
            </v:textbox>
          </v:shape>
        </w:pict>
      </w:r>
      <w:r>
        <w:pict>
          <v:shape id="_x0000_i1284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θυγάτηρ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córko</w:t>
                  </w:r>
                </w:p>
              </w:txbxContent>
            </v:textbox>
          </v:shape>
        </w:pict>
      </w:r>
      <w:r>
        <w:pict>
          <v:shape id="_x0000_i1285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Σιών·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Syjonu!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8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90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przychodzi,</w:t>
                  </w:r>
                </w:p>
              </w:txbxContent>
            </v:textbox>
          </v:shape>
        </w:pict>
      </w:r>
      <w:r>
        <w:pict>
          <v:shape id="_x0000_i12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źrebięciu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oślicy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95" type="#_x0000_t202" style="width:2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―.</w:t>
                  </w:r>
                </w:p>
              </w:txbxContent>
            </v:textbox>
          </v:shape>
        </w:pict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zrozumieli</w:t>
                  </w:r>
                </w:p>
              </w:txbxContent>
            </v:textbox>
          </v:shape>
        </w:pict>
      </w:r>
      <w:r>
        <w:pict>
          <v:shape id="_x0000_i13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początkowo,</w:t>
                  </w:r>
                </w:p>
              </w:txbxContent>
            </v:textbox>
          </v:shape>
        </w:pict>
      </w:r>
      <w:r>
        <w:pict>
          <v:shape id="_x0000_i130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07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10" type="#_x0000_t202" style="width:10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ἐμνήσθησαν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przypomnieli sobie,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16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3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32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Ἐμαρτύρει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tłum,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</w:t>
                  </w:r>
                </w:p>
              </w:txbxContent>
            </v:textbox>
          </v:shape>
        </w:pict>
      </w:r>
      <w:r>
        <w:pict>
          <v:shape id="_x0000_i13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1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martwych.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 naprzeciw</w:t>
                  </w:r>
                </w:p>
              </w:txbxContent>
            </v:textbox>
          </v:shape>
        </w:pict>
      </w:r>
      <w:r>
        <w:pict>
          <v:shape id="_x0000_i13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tłum,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1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usłyszeli,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54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znak.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6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siebie:</w:t>
                  </w:r>
                </w:p>
              </w:txbxContent>
            </v:textbox>
          </v:shape>
        </w:pict>
      </w:r>
      <w:r>
        <w:pict>
          <v:shape id="_x0000_i136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Widzicie,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zyskujecie</w:t>
                  </w:r>
                </w:p>
              </w:txbxContent>
            </v:textbox>
          </v:shape>
        </w:pict>
      </w:r>
      <w:r>
        <w:pict>
          <v:shape id="_x0000_i136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36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7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ziarnem pszenicy</w:t>
      </w:r>
    </w:p>
    <w:p w:rsidR="00A77B3E">
      <w:pPr>
        <w:keepNext w:val="0"/>
        <w:jc w:val="left"/>
        <w:rPr>
          <w:noProof/>
        </w:rPr>
      </w:pP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Helleni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ἀναβαινόντων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wchodzących,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4" type="#_x0000_t202" style="width:10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pokłonić się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[Bogu]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święto.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podeszli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[do]</w:t>
                  </w:r>
                </w:p>
              </w:txbxContent>
            </v:textbox>
          </v:shape>
        </w:pict>
      </w:r>
      <w:r>
        <w:pict>
          <v:shape id="_x0000_i1392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5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Βηθσαϊδὰ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Betsaidy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97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4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0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06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zobaczyć.</w:t>
                  </w:r>
                </w:p>
              </w:txbxContent>
            </v:textbox>
          </v:shape>
        </w:pict>
      </w:r>
      <w:r>
        <w:pict>
          <v:shape id="_x0000_i14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40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Andrzejowi.</w:t>
                  </w:r>
                </w:p>
              </w:txbxContent>
            </v:textbox>
          </v:shape>
        </w:pict>
      </w:r>
      <w:r>
        <w:pict>
          <v:shape id="_x0000_i141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1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Jezusowi.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7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</w:t>
                  </w:r>
                </w:p>
              </w:txbxContent>
            </v:textbox>
          </v:shape>
        </w:pict>
      </w:r>
      <w:r>
        <w:pict>
          <v:shape id="_x0000_i14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3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godzina,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4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40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4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4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κόκκος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pszenicy</w:t>
                  </w:r>
                </w:p>
              </w:txbxContent>
            </v:textbox>
          </v:shape>
        </w:pict>
      </w:r>
      <w:r>
        <w:pict>
          <v:shape id="_x0000_i145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5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umarłoby,</w:t>
                  </w:r>
                </w:p>
              </w:txbxContent>
            </v:textbox>
          </v:shape>
        </w:pict>
      </w:r>
      <w:r>
        <w:pict>
          <v:shape id="_x0000_i14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ono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457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pozostaje.</w:t>
                  </w:r>
                </w:p>
              </w:txbxContent>
            </v:textbox>
          </v:shape>
        </w:pict>
      </w:r>
      <w:r>
        <w:pict>
          <v:shape id="_x0000_i14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umarłoby,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liczny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4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niesie.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4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straci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4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8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ustrzeże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ją.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służyłby,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93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ἀκολουθείτω,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towarzyszy,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będzie.</w:t>
                  </w:r>
                </w:p>
              </w:txbxContent>
            </v:textbox>
          </v:shape>
        </w:pict>
      </w:r>
      <w:r>
        <w:pict>
          <v:shape id="_x0000_i15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0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służyłby,</w:t>
                  </w:r>
                </w:p>
              </w:txbxContent>
            </v:textbox>
          </v:shape>
        </w:pict>
      </w:r>
      <w:r>
        <w:pict>
          <v:shape id="_x0000_i15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uszanuje</w:t>
                  </w:r>
                </w:p>
              </w:txbxContent>
            </v:textbox>
          </v:shape>
        </w:pict>
      </w:r>
      <w:r>
        <w:pict>
          <v:shape id="_x0000_i15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Ojciec.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18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τετάρακται,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tetaraktai,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w trwodze,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powiem?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52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ratuj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528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tej.</w:t>
                  </w:r>
                </w:p>
              </w:txbxContent>
            </v:textbox>
          </v:shape>
        </w:pict>
      </w:r>
      <w:r>
        <w:pict>
          <v:shape id="_x0000_i15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536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tą.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53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uwielbij</w:t>
                  </w:r>
                </w:p>
              </w:txbxContent>
            </v:textbox>
          </v:shape>
        </w:pict>
      </w:r>
      <w:r>
        <w:pict>
          <v:shape id="_x0000_i154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imię.</w:t>
                  </w:r>
                </w:p>
              </w:txbxContent>
            </v:textbox>
          </v:shape>
        </w:pict>
      </w:r>
      <w:r>
        <w:pict>
          <v:shape id="_x0000_i15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nieba: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uwielbiłem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5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uwielbię!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słyszący</w:t>
                  </w:r>
                </w:p>
              </w:txbxContent>
            </v:textbox>
          </v:shape>
        </w:pict>
      </w:r>
      <w:r>
        <w:pict>
          <v:shape id="_x0000_i15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mówił:</w:t>
                  </w:r>
                </w:p>
              </w:txbxContent>
            </v:textbox>
          </v:shape>
        </w:pict>
      </w:r>
      <w:r>
        <w:pict>
          <v:shape id="_x0000_i156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</w:t>
                  </w:r>
                </w:p>
              </w:txbxContent>
            </v:textbox>
          </v:shape>
        </w:pict>
      </w:r>
      <w:r>
        <w:pict>
          <v:shape id="_x0000_i156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γεγονέναι·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się.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5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56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9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przemówił.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7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8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58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8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władca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98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ἐκβληθήσεται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 wyrzucony</w:t>
                  </w:r>
                </w:p>
              </w:txbxContent>
            </v:textbox>
          </v:shape>
        </w:pict>
      </w:r>
      <w:r>
        <w:pict>
          <v:shape id="_x0000_i1599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zewnątrz.</w:t>
                  </w:r>
                </w:p>
              </w:txbxContent>
            </v:textbox>
          </v:shape>
        </w:pict>
      </w:r>
      <w:r>
        <w:pict>
          <v:shape id="_x0000_i16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60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6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03" type="#_x0000_t202" style="width:10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zostanę podniesiony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60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ἑλκύσω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pociągnę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0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 samego.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mówił,</w:t>
                  </w:r>
                </w:p>
              </w:txbxContent>
            </v:textbox>
          </v:shape>
        </w:pict>
      </w:r>
      <w:r>
        <w:pict>
          <v:shape id="_x0000_i1615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zaznaczając,</w:t>
                  </w:r>
                </w:p>
              </w:txbxContent>
            </v:textbox>
          </v:shape>
        </w:pict>
      </w:r>
      <w:r>
        <w:pict>
          <v:shape id="_x0000_i16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61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618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619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umrzeć.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2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tłum:</w:t>
                  </w:r>
                </w:p>
              </w:txbxContent>
            </v:textbox>
          </v:shape>
        </w:pict>
      </w:r>
      <w:r>
        <w:pict>
          <v:shape id="_x0000_i1626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627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63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wiek,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3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Ty,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644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wywyższonym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Człowieka?</w:t>
                  </w:r>
                </w:p>
              </w:txbxContent>
            </v:textbox>
          </v:shape>
        </w:pict>
      </w:r>
      <w:r>
        <w:pict>
          <v:shape id="_x0000_i16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Człowieka?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65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62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krótki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66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6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670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Chodźcie,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macie,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79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καταλάβῃ·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pochwyciła,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6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wie,</w:t>
                  </w:r>
                </w:p>
              </w:txbxContent>
            </v:textbox>
          </v:shape>
        </w:pict>
      </w:r>
      <w:r>
        <w:pict>
          <v:shape id="_x0000_i16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89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odchodzi.</w:t>
                  </w:r>
                </w:p>
              </w:txbxContent>
            </v:textbox>
          </v:shape>
        </w:pict>
      </w:r>
      <w:r>
        <w:pict>
          <v:shape id="_x0000_i16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69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[długo]</w:t>
                  </w:r>
                </w:p>
              </w:txbxContent>
            </v:textbox>
          </v:shape>
        </w:pict>
      </w:r>
      <w:r>
        <w:pict>
          <v:shape id="_x0000_i16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6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macie,</w:t>
                  </w:r>
                </w:p>
              </w:txbxContent>
            </v:textbox>
          </v:shape>
        </w:pict>
      </w:r>
      <w:r>
        <w:pict>
          <v:shape id="_x0000_i16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5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światło,</w:t>
                  </w:r>
                </w:p>
              </w:txbxContent>
            </v:textbox>
          </v:shape>
        </w:pict>
      </w:r>
      <w:r>
        <w:pict>
          <v:shape id="_x0000_i1699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synami</w:t>
                  </w:r>
                </w:p>
              </w:txbxContent>
            </v:textbox>
          </v:shape>
        </w:pict>
      </w:r>
      <w:r>
        <w:pict>
          <v:shape id="_x0000_i170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70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stali się.</w:t>
                  </w:r>
                </w:p>
              </w:txbxContent>
            </v:textbox>
          </v:shape>
        </w:pict>
      </w:r>
      <w:r>
        <w:pict>
          <v:shape id="_x0000_i17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0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708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ἐκρύβη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ukrył się</w:t>
                  </w:r>
                </w:p>
              </w:txbxContent>
            </v:textbox>
          </v:shape>
        </w:pict>
      </w:r>
      <w:r>
        <w:pict>
          <v:shape id="_x0000_i1709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Przyczyny i skutki niewiary</w:t>
      </w:r>
    </w:p>
    <w:p w:rsidR="00A77B3E">
      <w:pPr>
        <w:keepNext w:val="0"/>
        <w:jc w:val="left"/>
        <w:rPr>
          <w:noProof/>
        </w:rPr>
      </w:pPr>
      <w:r>
        <w:pict>
          <v:shape id="_x0000_i17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712" type="#_x0000_t202" style="width:11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[I chociaż]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tak liczne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71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71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7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nimi,</w:t>
                  </w:r>
                </w:p>
              </w:txbxContent>
            </v:textbox>
          </v:shape>
        </w:pict>
      </w:r>
      <w:r>
        <w:pict>
          <v:shape id="_x0000_i17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7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27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30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się,</w:t>
                  </w:r>
                </w:p>
              </w:txbxContent>
            </v:textbox>
          </v:shape>
        </w:pict>
      </w:r>
      <w:r>
        <w:pict>
          <v:shape id="_x0000_i17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3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73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735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przesłaniu</w:t>
                  </w:r>
                </w:p>
              </w:txbxContent>
            </v:textbox>
          </v:shape>
        </w:pict>
      </w:r>
      <w:r>
        <w:pict>
          <v:shape id="_x0000_i173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naszemu?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ramię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744" type="#_x0000_t202" style="width:10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ἀπεκαλύφθη;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zostało objawione?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7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9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ἠδύναντο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</w:t>
                  </w:r>
                </w:p>
              </w:txbxContent>
            </v:textbox>
          </v:shape>
        </w:pict>
      </w:r>
      <w:r>
        <w:pict>
          <v:shape id="_x0000_i1750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wierzyć,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7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4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Izajasz:</w:t>
                  </w:r>
                </w:p>
              </w:txbxContent>
            </v:textbox>
          </v:shape>
        </w:pict>
      </w:r>
      <w:r>
        <w:pict>
          <v:shape id="_x0000_i17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756" type="#_x0000_t202" style="width:6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Τετύφλωκεν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Tetyfloken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Zaślepił</w:t>
                  </w:r>
                </w:p>
              </w:txbxContent>
            </v:textbox>
          </v:shape>
        </w:pict>
      </w:r>
      <w:r>
        <w:pict>
          <v:shape id="_x0000_i17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ἐπώρωσεν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skamienił</w:t>
                  </w:r>
                </w:p>
              </w:txbxContent>
            </v:textbox>
          </v:shape>
        </w:pict>
      </w:r>
      <w:r>
        <w:pict>
          <v:shape id="_x0000_i17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serce,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oczyma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1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rozumieli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5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zawrócili,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7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uleczyłbym</w:t>
                  </w:r>
                </w:p>
              </w:txbxContent>
            </v:textbox>
          </v:shape>
        </w:pict>
      </w:r>
      <w:r>
        <w:pict>
          <v:shape id="_x0000_i17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779" type="#_x0000_t202" style="width:2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―.</w:t>
                  </w:r>
                </w:p>
              </w:txbxContent>
            </v:textbox>
          </v:shape>
        </w:pict>
      </w:r>
      <w:r>
        <w:pict>
          <v:shape id="_x0000_i17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7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83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Izajasz,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7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0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7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7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79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801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80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8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9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ὡμολόγουν,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przyznawali się,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2" type="#_x0000_t202" style="width:11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ἀποσυνάγωγοι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aposynagogoi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 zgromadzeniem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81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γένωνται·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się.</w:t>
                  </w:r>
                </w:p>
              </w:txbxContent>
            </v:textbox>
          </v:shape>
        </w:pict>
      </w:r>
      <w:r>
        <w:pict>
          <v:shape id="_x0000_i18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1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</w:t>
                  </w:r>
                </w:p>
              </w:txbxContent>
            </v:textbox>
          </v:shape>
        </w:pict>
      </w:r>
      <w:r>
        <w:pict>
          <v:shape id="_x0000_i18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8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82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8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8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8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8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4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4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Wysyłającego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12:45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oglądający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ogląda</w:t>
                  </w:r>
                </w:p>
              </w:txbxContent>
            </v:textbox>
          </v:shape>
        </w:pict>
      </w:r>
      <w:r>
        <w:pict>
          <v:shape id="_x0000_i18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Wysyłającego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8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12:46</w:t>
                  </w:r>
                </w:p>
              </w:txbxContent>
            </v:textbox>
          </v:shape>
        </w:pict>
      </w:r>
      <w:r>
        <w:pict>
          <v:shape id="_x0000_i1856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85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świat </w:t>
                  </w:r>
                </w:p>
              </w:txbxContent>
            </v:textbox>
          </v:shape>
        </w:pict>
      </w:r>
      <w:r>
        <w:pict>
          <v:shape id="_x0000_i1861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przyszedłem,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8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8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2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pozostawał.</w:t>
                  </w:r>
                </w:p>
              </w:txbxContent>
            </v:textbox>
          </v:shape>
        </w:pict>
      </w:r>
      <w:r>
        <w:pict>
          <v:shape id="_x0000_i18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12:47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87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878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wysłuchałby</w:t>
                  </w:r>
                </w:p>
              </w:txbxContent>
            </v:textbox>
          </v:shape>
        </w:pict>
      </w:r>
      <w:r>
        <w:pict>
          <v:shape id="_x0000_i18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0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3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ustrzegł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[ich]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8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8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90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przyszedłem,</w:t>
                  </w:r>
                </w:p>
              </w:txbxContent>
            </v:textbox>
          </v:shape>
        </w:pict>
      </w:r>
      <w:r>
        <w:pict>
          <v:shape id="_x0000_i1891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89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sądził</w:t>
                  </w:r>
                </w:p>
              </w:txbxContent>
            </v:textbox>
          </v:shape>
        </w:pict>
      </w:r>
      <w:r>
        <w:pict>
          <v:shape id="_x0000_i18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4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8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9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8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zbawił</w:t>
                  </w:r>
                </w:p>
              </w:txbxContent>
            </v:textbox>
          </v:shape>
        </w:pict>
      </w:r>
      <w:r>
        <w:pict>
          <v:shape id="_x0000_i18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9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9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12:48</w:t>
                  </w:r>
                </w:p>
              </w:txbxContent>
            </v:textbox>
          </v:shape>
        </w:pict>
      </w:r>
      <w:r>
        <w:pict>
          <v:shape id="_x0000_i19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2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Odrzucający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0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biorący</w:t>
                  </w:r>
                </w:p>
              </w:txbxContent>
            </v:textbox>
          </v:shape>
        </w:pict>
      </w:r>
      <w:r>
        <w:pict>
          <v:shape id="_x0000_i19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Mej</w:t>
                  </w:r>
                </w:p>
              </w:txbxContent>
            </v:textbox>
          </v:shape>
        </w:pict>
      </w:r>
      <w:r>
        <w:pict>
          <v:shape id="_x0000_i19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sądzące</w:t>
                  </w:r>
                </w:p>
              </w:txbxContent>
            </v:textbox>
          </v:shape>
        </w:pict>
      </w:r>
      <w:r>
        <w:pict>
          <v:shape id="_x0000_i19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9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917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powiedziałem,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</w:t>
                  </w:r>
                </w:p>
              </w:txbxContent>
            </v:textbox>
          </v:shape>
        </w:pict>
      </w:r>
      <w:r>
        <w:pict>
          <v:shape id="_x0000_i1919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sądzić będzie</w:t>
                  </w:r>
                </w:p>
              </w:txbxContent>
            </v:textbox>
          </v:shape>
        </w:pict>
      </w:r>
      <w:r>
        <w:pict>
          <v:shape id="_x0000_i19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92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dniu.</w:t>
                  </w:r>
                </w:p>
              </w:txbxContent>
            </v:textbox>
          </v:shape>
        </w:pict>
      </w:r>
      <w:r>
        <w:pict>
          <v:shape id="_x0000_i19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12:49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2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9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1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powiedziałem,</w:t>
                  </w:r>
                </w:p>
              </w:txbxContent>
            </v:textbox>
          </v:shape>
        </w:pict>
      </w:r>
      <w:r>
        <w:pict>
          <v:shape id="_x0000_i193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posyłający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9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93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94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dał,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4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głosić.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9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12:50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9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9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życiem</w:t>
                  </w:r>
                </w:p>
              </w:txbxContent>
            </v:textbox>
          </v:shape>
        </w:pict>
      </w:r>
      <w:r>
        <w:pict>
          <v:shape id="_x0000_i195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wiecznym</w:t>
                  </w:r>
                </w:p>
              </w:txbxContent>
            </v:textbox>
          </v:shape>
        </w:pict>
      </w:r>
      <w:r>
        <w:pict>
          <v:shape id="_x0000_i19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95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960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zgodnie z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[tym co]</w:t>
                  </w:r>
                </w:p>
              </w:txbxContent>
            </v:textbox>
          </v:shape>
        </w:pict>
      </w:r>
      <w:r>
        <w:pict>
          <v:shape id="_x0000_i1961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9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litra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: 327,45 g.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pachnidło w formie olejku lub maści.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nard, νάρδος, pochodzi z pn Indii.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prawdziwej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albo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pistacjowej, płynnej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roczny dochód najemnego robotnika.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podkradał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8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Hosanna, ὡσαννά, aram.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הוֹשַׁע־נאָ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(hosza‘na’), oznacza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Zbaw!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118:26</w:t>
        </w:r>
      </w:hyperlink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wariant NA28.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62:11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Za 9:9</w:t>
        </w:r>
      </w:hyperlink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nic wam się nie udaje, nic nie zdziałacie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zapewne greccy prozelici.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mało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53:1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10:16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6:10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wykluczeni z synagogi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powiedziałbym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mówiłbym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118/26" TargetMode="External" />
	<Relationship Id="rId2" Type="http://schemas.openxmlformats.org/officeDocument/2006/relationships/hyperlink" Target="https://kosciol-jezusa.pl/NPI/290/62/11" TargetMode="External" />
	<Relationship Id="rId3" Type="http://schemas.openxmlformats.org/officeDocument/2006/relationships/hyperlink" Target="https://kosciol-jezusa.pl/NPI/450/9/9" TargetMode="External" />
	<Relationship Id="rId4" Type="http://schemas.openxmlformats.org/officeDocument/2006/relationships/hyperlink" Target="https://kosciol-jezusa.pl/NPI/290/53/1" TargetMode="External" />
	<Relationship Id="rId5" Type="http://schemas.openxmlformats.org/officeDocument/2006/relationships/hyperlink" Target="https://kosciol-jezusa.pl/NPI/520/10/16" TargetMode="External" />
	<Relationship Id="rId6" Type="http://schemas.openxmlformats.org/officeDocument/2006/relationships/hyperlink" Target="https://kosciol-jezusa.pl/NPI/290/6/10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2024-04-25T09:04:15Z</dcterms:modified>
</cp:coreProperties>
</file>