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20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Zmartwychwstanie Jezusa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</w:t>
                  </w:r>
                </w:p>
              </w:txbxContent>
            </v:textbox>
          </v:shape>
        </w:pict>
      </w:r>
      <w:r>
        <w:pict>
          <v:shape id="_x0000_i10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pierwszego</w:t>
                  </w:r>
                </w:p>
              </w:txbxContent>
            </v:textbox>
          </v:shape>
        </w:pict>
      </w:r>
      <w:r>
        <w:pict>
          <v:shape id="_x0000_i10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0" type="#_x0000_t202" style="width:6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sabacie</w:t>
                  </w:r>
                </w:p>
              </w:txbxContent>
            </v:textbox>
          </v:shape>
        </w:pict>
      </w:r>
      <w:r>
        <w:pict>
          <v:shape id="_x0000_i10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</w:t>
                  </w:r>
                </w:p>
              </w:txbxContent>
            </v:textbox>
          </v:shape>
        </w:pict>
      </w:r>
      <w:r>
        <w:pict>
          <v:shape id="_x0000_i10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Μαγδαληνὴ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Magdalene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Magdalena</w:t>
                  </w:r>
                </w:p>
              </w:txbxContent>
            </v:textbox>
          </v:shape>
        </w:pict>
      </w:r>
      <w:r>
        <w:pict>
          <v:shape id="_x0000_i103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πρωῒ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rano,</w:t>
                  </w:r>
                </w:p>
              </w:txbxContent>
            </v:textbox>
          </v:shape>
        </w:pict>
      </w:r>
      <w:r>
        <w:pict>
          <v:shape id="_x0000_i103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ciemność</w:t>
                  </w:r>
                </w:p>
              </w:txbxContent>
            </v:textbox>
          </v:shape>
        </w:pict>
      </w:r>
      <w:r>
        <w:pict>
          <v:shape id="_x0000_i1037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038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była,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6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μνημεῖον,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046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ἠρμένον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usunięty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0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μνημείου.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grobowca.</w:t>
                  </w:r>
                </w:p>
              </w:txbxContent>
            </v:textbox>
          </v:shape>
        </w:pict>
      </w:r>
      <w:r>
        <w:pict>
          <v:shape id="_x0000_i10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</w:t>
                  </w:r>
                </w:p>
              </w:txbxContent>
            </v:textbox>
          </v:shape>
        </w:pict>
      </w:r>
      <w:r>
        <w:pict>
          <v:shape id="_x0000_i10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τρέχει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Biegnie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56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Szymona</w:t>
                  </w:r>
                </w:p>
              </w:txbxContent>
            </v:textbox>
          </v:shape>
        </w:pict>
      </w:r>
      <w:r>
        <w:pict>
          <v:shape id="_x0000_i10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062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ucznia,</w:t>
                  </w:r>
                </w:p>
              </w:txbxContent>
            </v:textbox>
          </v:shape>
        </w:pict>
      </w:r>
      <w:r>
        <w:pict>
          <v:shape id="_x0000_i106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06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ἐφίλει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kochał</w:t>
                  </w:r>
                </w:p>
              </w:txbxContent>
            </v:textbox>
          </v:shape>
        </w:pict>
      </w:r>
      <w:r>
        <w:pict>
          <v:shape id="_x0000_i1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Jezus,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0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07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Zabrali</w:t>
                  </w:r>
                </w:p>
              </w:txbxContent>
            </v:textbox>
          </v:shape>
        </w:pict>
      </w:r>
      <w:r>
        <w:pict>
          <v:shape id="_x0000_i10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0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grobowca,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wiemy,</w:t>
                  </w:r>
                </w:p>
              </w:txbxContent>
            </v:textbox>
          </v:shape>
        </w:pict>
      </w:r>
      <w:r>
        <w:pict>
          <v:shape id="_x0000_i1079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08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położyli</w:t>
                  </w:r>
                </w:p>
              </w:txbxContent>
            </v:textbox>
          </v:shape>
        </w:pict>
      </w:r>
      <w:r>
        <w:pict>
          <v:shape id="_x0000_i108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Go.</w:t>
                  </w:r>
                </w:p>
              </w:txbxContent>
            </v:textbox>
          </v:shape>
        </w:pict>
      </w:r>
      <w:r>
        <w:pict>
          <v:shape id="_x0000_i1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</w:t>
                  </w:r>
                </w:p>
              </w:txbxContent>
            </v:textbox>
          </v:shape>
        </w:pict>
      </w:r>
      <w:r>
        <w:pict>
          <v:shape id="_x0000_i108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090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μαθητής,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uczeń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ruszyli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μνημεῖον.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grobowca.</w:t>
                  </w:r>
                </w:p>
              </w:txbxContent>
            </v:textbox>
          </v:shape>
        </w:pict>
      </w:r>
      <w:r>
        <w:pict>
          <v:shape id="_x0000_i10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20:4</w:t>
                  </w:r>
                </w:p>
              </w:txbxContent>
            </v:textbox>
          </v:shape>
        </w:pict>
      </w:r>
      <w:r>
        <w:pict>
          <v:shape id="_x0000_i109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ἔτρεχον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etrechon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Biegli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dwoje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105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uczeń</w:t>
                  </w:r>
                </w:p>
              </w:txbxContent>
            </v:textbox>
          </v:shape>
        </w:pict>
      </w:r>
      <w:r>
        <w:pict>
          <v:shape id="_x0000_i1106" type="#_x0000_t202" style="width:6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προέδραμεν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proedramen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pobiegł</w:t>
                  </w:r>
                </w:p>
              </w:txbxContent>
            </v:textbox>
          </v:shape>
        </w:pict>
      </w:r>
      <w:r>
        <w:pict>
          <v:shape id="_x0000_i110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τάχιον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szybciej</w:t>
                  </w:r>
                </w:p>
              </w:txbxContent>
            </v:textbox>
          </v:shape>
        </w:pict>
      </w:r>
      <w:r>
        <w:pict>
          <v:shape id="_x0000_i11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[od]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Piotra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112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1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μνημεῖον,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grobowca.</w:t>
                  </w:r>
                </w:p>
              </w:txbxContent>
            </v:textbox>
          </v:shape>
        </w:pict>
      </w:r>
      <w:r>
        <w:pict>
          <v:shape id="_x0000_i11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20:5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παρακύψας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zajrzawszy</w:t>
                  </w:r>
                </w:p>
              </w:txbxContent>
            </v:textbox>
          </v:shape>
        </w:pict>
      </w:r>
      <w:r>
        <w:pict>
          <v:shape id="_x0000_i11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βλέπει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120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κείμενα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leżące</w:t>
                  </w:r>
                </w:p>
              </w:txbxContent>
            </v:textbox>
          </v:shape>
        </w:pict>
      </w:r>
      <w:r>
        <w:pict>
          <v:shape id="_x0000_i11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4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ὀθόνια,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othonia,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płótna,</w:t>
                  </w:r>
                </w:p>
              </w:txbxContent>
            </v:textbox>
          </v:shape>
        </w:pict>
      </w:r>
      <w:r>
        <w:pict>
          <v:shape id="_x0000_i112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jednak</w:t>
                  </w:r>
                </w:p>
              </w:txbxContent>
            </v:textbox>
          </v:shape>
        </w:pict>
      </w:r>
      <w:r>
        <w:pict>
          <v:shape id="_x0000_i112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wszedł.</w:t>
                  </w:r>
                </w:p>
              </w:txbxContent>
            </v:textbox>
          </v:shape>
        </w:pict>
      </w:r>
      <w:r>
        <w:pict>
          <v:shape id="_x0000_i11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20:6</w:t>
                  </w:r>
                </w:p>
              </w:txbxContent>
            </v:textbox>
          </v:shape>
        </w:pict>
      </w:r>
      <w:r>
        <w:pict>
          <v:shape id="_x0000_i1127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0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Σίμων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132" type="#_x0000_t202" style="width:7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ἀκολουθῶν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akoluthon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podążający za</w:t>
                  </w:r>
                </w:p>
              </w:txbxContent>
            </v:textbox>
          </v:shape>
        </w:pict>
      </w:r>
      <w:r>
        <w:pict>
          <v:shape id="_x0000_i113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3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μνημεῖον·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ogląda</w:t>
                  </w:r>
                </w:p>
              </w:txbxContent>
            </v:textbox>
          </v:shape>
        </w:pict>
      </w:r>
      <w:r>
        <w:pict>
          <v:shape id="_x0000_i11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ὀθόνια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othonia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płótna</w:t>
                  </w:r>
                </w:p>
              </w:txbxContent>
            </v:textbox>
          </v:shape>
        </w:pict>
      </w:r>
      <w:r>
        <w:pict>
          <v:shape id="_x0000_i1143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κείμενα,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keimena,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leżące,</w:t>
                  </w:r>
                </w:p>
              </w:txbxContent>
            </v:textbox>
          </v:shape>
        </w:pict>
      </w:r>
      <w:r>
        <w:pict>
          <v:shape id="_x0000_i11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20:7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σουδάριον,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sudarion,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chustę,</w:t>
                  </w:r>
                </w:p>
              </w:txbxContent>
            </v:textbox>
          </v:shape>
        </w:pict>
      </w:r>
      <w:r>
        <w:pict>
          <v:shape id="_x0000_i114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14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2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głowie</w:t>
                  </w:r>
                </w:p>
              </w:txbxContent>
            </v:textbox>
          </v:shape>
        </w:pict>
      </w:r>
      <w:r>
        <w:pict>
          <v:shape id="_x0000_i11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1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ὀθονίων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othonion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płótnami</w:t>
                  </w:r>
                </w:p>
              </w:txbxContent>
            </v:textbox>
          </v:shape>
        </w:pict>
      </w:r>
      <w:r>
        <w:pict>
          <v:shape id="_x0000_i1158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κείμενον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leżąca,</w:t>
                  </w:r>
                </w:p>
              </w:txbxContent>
            </v:textbox>
          </v:shape>
        </w:pict>
      </w:r>
      <w:r>
        <w:pict>
          <v:shape id="_x0000_i115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60" type="#_x0000_t202" style="width:4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osobno</w:t>
                  </w:r>
                </w:p>
              </w:txbxContent>
            </v:textbox>
          </v:shape>
        </w:pict>
      </w:r>
      <w:r>
        <w:pict>
          <v:shape id="_x0000_i1161" type="#_x0000_t202" style="width:7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ἐντετυλιγμένον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entetyligmenon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zwinięta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3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164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miejscu.</w:t>
                  </w:r>
                </w:p>
              </w:txbxContent>
            </v:textbox>
          </v:shape>
        </w:pict>
      </w:r>
      <w:r>
        <w:pict>
          <v:shape id="_x0000_i11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20:8</w:t>
                  </w:r>
                </w:p>
              </w:txbxContent>
            </v:textbox>
          </v:shape>
        </w:pict>
      </w:r>
      <w:r>
        <w:pict>
          <v:shape id="_x0000_i116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6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172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uczeń</w:t>
                  </w:r>
                </w:p>
              </w:txbxContent>
            </v:textbox>
          </v:shape>
        </w:pict>
      </w:r>
      <w:r>
        <w:pict>
          <v:shape id="_x0000_i11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przyszedłszy</w:t>
                  </w:r>
                </w:p>
              </w:txbxContent>
            </v:textbox>
          </v:shape>
        </w:pict>
      </w:r>
      <w:r>
        <w:pict>
          <v:shape id="_x0000_i1175" type="#_x0000_t202" style="width:5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6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μνημεῖον,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6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uwierzył.</w:t>
                  </w:r>
                </w:p>
              </w:txbxContent>
            </v:textbox>
          </v:shape>
        </w:pict>
      </w:r>
      <w:r>
        <w:pict>
          <v:shape id="_x0000_i11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20:9</w:t>
                  </w:r>
                </w:p>
              </w:txbxContent>
            </v:textbox>
          </v:shape>
        </w:pict>
      </w:r>
      <w:r>
        <w:pict>
          <v:shape id="_x0000_i1184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</w:t>
                  </w:r>
                </w:p>
              </w:txbxContent>
            </v:textbox>
          </v:shape>
        </w:pict>
      </w:r>
      <w:r>
        <w:pict>
          <v:shape id="_x0000_i118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6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poznali</w:t>
                  </w:r>
                </w:p>
              </w:txbxContent>
            </v:textbox>
          </v:shape>
        </w:pict>
      </w:r>
      <w:r>
        <w:pict>
          <v:shape id="_x0000_i11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γραφὴν,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19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9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194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ἀναστῆναι.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anastenai.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powstać.</w:t>
                  </w:r>
                </w:p>
              </w:txbxContent>
            </v:textbox>
          </v:shape>
        </w:pict>
      </w:r>
      <w:r>
        <w:pict>
          <v:shape id="_x0000_i11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20:10</w:t>
                  </w:r>
                </w:p>
              </w:txbxContent>
            </v:textbox>
          </v:shape>
        </w:pict>
      </w:r>
      <w:r>
        <w:pict>
          <v:shape id="_x0000_i119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Odeszli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αὑτοὺς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2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6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uczniowie.</w:t>
                  </w:r>
                </w:p>
              </w:txbxContent>
            </v:textbox>
          </v:shape>
        </w:pict>
      </w:r>
      <w:r>
        <w:pict>
          <v:shape id="_x0000_i12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20:11</w:t>
                  </w:r>
                </w:p>
              </w:txbxContent>
            </v:textbox>
          </v:shape>
        </w:pict>
      </w:r>
      <w:r>
        <w:pict>
          <v:shape id="_x0000_i12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6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εἱστήκει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heistekei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grobowcem</w:t>
                  </w:r>
                </w:p>
              </w:txbxContent>
            </v:textbox>
          </v:shape>
        </w:pict>
      </w:r>
      <w:r>
        <w:pict>
          <v:shape id="_x0000_i1210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211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κλαίουσα.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klaiusa.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płacząc.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1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ἔκλαιεν,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eklaien,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płakała</w:t>
                  </w:r>
                </w:p>
              </w:txbxContent>
            </v:textbox>
          </v:shape>
        </w:pict>
      </w:r>
      <w:r>
        <w:pict>
          <v:shape id="_x0000_i1215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παρέκυψεν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parekypsen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zajrzała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μνημεῖον,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grobowca,</w:t>
                  </w:r>
                </w:p>
              </w:txbxContent>
            </v:textbox>
          </v:shape>
        </w:pict>
      </w:r>
      <w:r>
        <w:pict>
          <v:shape id="_x0000_i121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20:12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22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223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5" type="#_x0000_t202" style="width:4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bieli</w:t>
                  </w:r>
                </w:p>
              </w:txbxContent>
            </v:textbox>
          </v:shape>
        </w:pict>
      </w:r>
      <w:r>
        <w:pict>
          <v:shape id="_x0000_i1226" type="#_x0000_t202" style="width:8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καθεζομένους,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kathedzomenus,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siedzących,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2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głowie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2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stopach,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3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ἔκειτο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leżało</w:t>
                  </w:r>
                </w:p>
              </w:txbxContent>
            </v:textbox>
          </v:shape>
        </w:pict>
      </w:r>
      <w:r>
        <w:pict>
          <v:shape id="_x0000_i12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2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Jezusa.</w:t>
                  </w:r>
                </w:p>
              </w:txbxContent>
            </v:textbox>
          </v:shape>
        </w:pict>
      </w:r>
      <w:r>
        <w:pict>
          <v:shape id="_x0000_i12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20:13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2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owi:</w:t>
                  </w:r>
                </w:p>
              </w:txbxContent>
            </v:textbox>
          </v:shape>
        </w:pict>
      </w:r>
      <w:r>
        <w:pict>
          <v:shape id="_x0000_i124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Γύναι,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Kobieto</w:t>
                  </w:r>
                </w:p>
              </w:txbxContent>
            </v:textbox>
          </v:shape>
        </w:pict>
      </w:r>
      <w:r>
        <w:pict>
          <v:shape id="_x0000_i124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249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κλαίεις;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płaczesz?</w:t>
                  </w:r>
                </w:p>
              </w:txbxContent>
            </v:textbox>
          </v:shape>
        </w:pict>
      </w:r>
      <w:r>
        <w:pict>
          <v:shape id="_x0000_i12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5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im,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że:</w:t>
                  </w:r>
                </w:p>
              </w:txbxContent>
            </v:textbox>
          </v:shape>
        </w:pict>
      </w:r>
      <w:r>
        <w:pict>
          <v:shape id="_x0000_i12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Zabrali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56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Mego,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26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położyli</w:t>
                  </w:r>
                </w:p>
              </w:txbxContent>
            </v:textbox>
          </v:shape>
        </w:pict>
      </w:r>
      <w:r>
        <w:pict>
          <v:shape id="_x0000_i12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Go.</w:t>
                  </w:r>
                </w:p>
              </w:txbxContent>
            </v:textbox>
          </v:shape>
        </w:pict>
      </w:r>
      <w:r>
        <w:pict>
          <v:shape id="_x0000_i12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20:14</w:t>
                  </w:r>
                </w:p>
              </w:txbxContent>
            </v:textbox>
          </v:shape>
        </w:pict>
      </w:r>
      <w:r>
        <w:pict>
          <v:shape id="_x0000_i12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65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266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ἐστράφη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estrafe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odwróciła się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ὀπίσω,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tyłu,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2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7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ἑστῶτα,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stojącego,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77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wiedziała,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2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20:15</w:t>
                  </w:r>
                </w:p>
              </w:txbxContent>
            </v:textbox>
          </v:shape>
        </w:pict>
      </w:r>
      <w:r>
        <w:pict>
          <v:shape id="_x0000_i12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285" type="#_x0000_t202" style="width: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Γύναι,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Kobieto,</w:t>
                  </w:r>
                </w:p>
              </w:txbxContent>
            </v:textbox>
          </v:shape>
        </w:pict>
      </w:r>
      <w:r>
        <w:pict>
          <v:shape id="_x0000_i128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287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κλαίεις;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klaieis;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płaczesz?</w:t>
                  </w:r>
                </w:p>
              </w:txbxContent>
            </v:textbox>
          </v:shape>
        </w:pict>
      </w:r>
      <w:r>
        <w:pict>
          <v:shape id="_x0000_i128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2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szukasz?</w:t>
                  </w:r>
                </w:p>
              </w:txbxContent>
            </v:textbox>
          </v:shape>
        </w:pict>
      </w:r>
      <w:r>
        <w:pict>
          <v:shape id="_x0000_i12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Owa</w:t>
                  </w:r>
                </w:p>
              </w:txbxContent>
            </v:textbox>
          </v:shape>
        </w:pict>
      </w:r>
      <w:r>
        <w:pict>
          <v:shape id="_x0000_i1291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myśląc,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4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κηπουρός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kepuros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ogrodnik</w:t>
                  </w:r>
                </w:p>
              </w:txbxContent>
            </v:textbox>
          </v:shape>
        </w:pict>
      </w:r>
      <w:r>
        <w:pict>
          <v:shape id="_x0000_i12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29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9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2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Panie,</w:t>
                  </w:r>
                </w:p>
              </w:txbxContent>
            </v:textbox>
          </v:shape>
        </w:pict>
      </w:r>
      <w:r>
        <w:pict>
          <v:shape id="_x0000_i129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01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ἐβάστασας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ebastasas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wyniosłeś</w:t>
                  </w:r>
                </w:p>
              </w:txbxContent>
            </v:textbox>
          </v:shape>
        </w:pict>
      </w:r>
      <w:r>
        <w:pict>
          <v:shape id="_x0000_i130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303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0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06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połozyłeś</w:t>
                  </w:r>
                </w:p>
              </w:txbxContent>
            </v:textbox>
          </v:shape>
        </w:pict>
      </w:r>
      <w:r>
        <w:pict>
          <v:shape id="_x0000_i13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308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ja</w:t>
                  </w:r>
                </w:p>
              </w:txbxContent>
            </v:textbox>
          </v:shape>
        </w:pict>
      </w:r>
      <w:r>
        <w:pict>
          <v:shape id="_x0000_i13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31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zabiorę.</w:t>
                  </w:r>
                </w:p>
              </w:txbxContent>
            </v:textbox>
          </v:shape>
        </w:pict>
      </w:r>
      <w:r>
        <w:pict>
          <v:shape id="_x0000_i13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20:16</w:t>
                  </w:r>
                </w:p>
              </w:txbxContent>
            </v:textbox>
          </v:shape>
        </w:pict>
      </w:r>
      <w:r>
        <w:pict>
          <v:shape id="_x0000_i13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315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Μαριάμ.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Mariam.</w:t>
                  </w:r>
                </w:p>
              </w:txbxContent>
            </v:textbox>
          </v:shape>
        </w:pict>
      </w:r>
      <w:r>
        <w:pict>
          <v:shape id="_x0000_i1316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στραφεῖσα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strafeisa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Zwróciwszy się</w:t>
                  </w:r>
                </w:p>
              </w:txbxContent>
            </v:textbox>
          </v:shape>
        </w:pict>
      </w:r>
      <w:r>
        <w:pict>
          <v:shape id="_x0000_i13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owa</w:t>
                  </w:r>
                </w:p>
              </w:txbxContent>
            </v:textbox>
          </v:shape>
        </w:pict>
      </w:r>
      <w:r>
        <w:pict>
          <v:shape id="_x0000_i13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1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20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Ἑβραϊστί·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Hebraisti;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hebrajsku:</w:t>
                  </w:r>
                </w:p>
              </w:txbxContent>
            </v:textbox>
          </v:shape>
        </w:pict>
      </w:r>
      <w:r>
        <w:pict>
          <v:shape id="_x0000_i1321" type="#_x0000_t202" style="width:5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ARAM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Ῥαββουνεί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Rabbunei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Rabbuni!</w:t>
                  </w:r>
                </w:p>
              </w:txbxContent>
            </v:textbox>
          </v:shape>
        </w:pict>
      </w:r>
      <w:r>
        <w:pict>
          <v:shape id="_x0000_i132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(ὃ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(o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(co</w:t>
                  </w:r>
                </w:p>
              </w:txbxContent>
            </v:textbox>
          </v:shape>
        </w:pict>
      </w:r>
      <w:r>
        <w:pict>
          <v:shape id="_x0000_i1323" type="#_x0000_t202" style="width:5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 się</w:t>
                  </w:r>
                </w:p>
              </w:txbxContent>
            </v:textbox>
          </v:shape>
        </w:pict>
      </w:r>
      <w:r>
        <w:pict>
          <v:shape id="_x0000_i1324" type="#_x0000_t202" style="width:7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Διδάσκαλε).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Didaskale).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Nauczycielu).</w:t>
                  </w:r>
                </w:p>
              </w:txbxContent>
            </v:textbox>
          </v:shape>
        </w:pict>
      </w:r>
      <w:r>
        <w:pict>
          <v:shape id="_x0000_i13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20:17</w:t>
                  </w:r>
                </w:p>
              </w:txbxContent>
            </v:textbox>
          </v:shape>
        </w:pict>
      </w:r>
      <w:r>
        <w:pict>
          <v:shape id="_x0000_i13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3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31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ἅπτου,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dotykaj,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332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33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4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ἀναβέβηκα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anabebeka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wstąpiłem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4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Ojca;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338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idź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ἀδελφούς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343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5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</w:t>
                  </w:r>
                </w:p>
              </w:txbxContent>
            </v:textbox>
          </v:shape>
        </w:pict>
      </w:r>
      <w:r>
        <w:pict>
          <v:shape id="_x0000_i13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347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Ἀναβαίνω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Wstępuję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5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60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waszego.</w:t>
                  </w:r>
                </w:p>
              </w:txbxContent>
            </v:textbox>
          </v:shape>
        </w:pict>
      </w:r>
      <w:r>
        <w:pict>
          <v:shape id="_x0000_i136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20:18</w:t>
                  </w:r>
                </w:p>
              </w:txbxContent>
            </v:textbox>
          </v:shape>
        </w:pict>
      </w:r>
      <w:r>
        <w:pict>
          <v:shape id="_x0000_i1362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363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Μαριὰμ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Mariam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Maria</w:t>
                  </w:r>
                </w:p>
              </w:txbxContent>
            </v:textbox>
          </v:shape>
        </w:pict>
      </w:r>
      <w:r>
        <w:pict>
          <v:shape id="_x0000_i13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Μαγδαληνὴ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Magdalene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Magdalena</w:t>
                  </w:r>
                </w:p>
              </w:txbxContent>
            </v:textbox>
          </v:shape>
        </w:pict>
      </w:r>
      <w:r>
        <w:pict>
          <v:shape id="_x0000_i1366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ἀγγέλλουσα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angellusa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zwiastując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uczniom,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że:</w:t>
                  </w:r>
                </w:p>
              </w:txbxContent>
            </v:textbox>
          </v:shape>
        </w:pict>
      </w:r>
      <w:r>
        <w:pict>
          <v:shape id="_x0000_i1370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Ἑώρακα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Zobaczyłam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3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Pana,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[co]</w:t>
                  </w:r>
                </w:p>
              </w:txbxContent>
            </v:textbox>
          </v:shape>
        </w:pict>
      </w:r>
      <w:r>
        <w:pict>
          <v:shape id="_x0000_i137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Przywilej przebaczania grzechów</w:t>
      </w:r>
    </w:p>
    <w:p w:rsidR="00A77B3E">
      <w:pPr>
        <w:keepNext w:val="0"/>
        <w:jc w:val="left"/>
        <w:rPr>
          <w:noProof/>
        </w:rPr>
      </w:pPr>
      <w:r>
        <w:pict>
          <v:shape id="_x0000_i13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20:19</w:t>
                  </w:r>
                </w:p>
              </w:txbxContent>
            </v:textbox>
          </v:shape>
        </w:pict>
      </w:r>
      <w:r>
        <w:pict>
          <v:shape id="_x0000_i1378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80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ὀψίας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wieczór</w:t>
                  </w:r>
                </w:p>
              </w:txbxContent>
            </v:textbox>
          </v:shape>
        </w:pict>
      </w:r>
      <w:r>
        <w:pict>
          <v:shape id="_x0000_i13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1383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owego</w:t>
                  </w:r>
                </w:p>
              </w:txbxContent>
            </v:textbox>
          </v:shape>
        </w:pict>
      </w:r>
      <w:r>
        <w:pict>
          <v:shape id="_x0000_i13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pierwszego</w:t>
                  </w:r>
                </w:p>
              </w:txbxContent>
            </v:textbox>
          </v:shape>
        </w:pict>
      </w:r>
      <w:r>
        <w:pict>
          <v:shape id="_x0000_i1386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σαββάτων,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sabbaton,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sabacie,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390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κεκλεισμένων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kekleismenon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 zamknięte,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9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3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6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uczniowie,</w:t>
                  </w:r>
                </w:p>
              </w:txbxContent>
            </v:textbox>
          </v:shape>
        </w:pict>
      </w:r>
      <w:r>
        <w:pict>
          <v:shape id="_x0000_i1395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3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φόβον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lęku</w:t>
                  </w:r>
                </w:p>
              </w:txbxContent>
            </v:textbox>
          </v:shape>
        </w:pict>
      </w:r>
      <w:r>
        <w:pict>
          <v:shape id="_x0000_i1398" type="#_x0000_t202" style="width:5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[przed]</w:t>
                  </w:r>
                </w:p>
              </w:txbxContent>
            </v:textbox>
          </v:shape>
        </w:pict>
      </w:r>
      <w:r>
        <w:pict>
          <v:shape id="_x0000_i1399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Judejczykami,</w:t>
                  </w:r>
                </w:p>
              </w:txbxContent>
            </v:textbox>
          </v:shape>
        </w:pict>
      </w:r>
      <w:r>
        <w:pict>
          <v:shape id="_x0000_i140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4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4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środku,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1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4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412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wam.</w:t>
                  </w:r>
                </w:p>
              </w:txbxContent>
            </v:textbox>
          </v:shape>
        </w:pict>
      </w:r>
      <w:r>
        <w:pict>
          <v:shape id="_x0000_i14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20:20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16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</w:t>
                  </w:r>
                </w:p>
              </w:txbxContent>
            </v:textbox>
          </v:shape>
        </w:pict>
      </w:r>
      <w:r>
        <w:pict>
          <v:shape id="_x0000_i14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pokazał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4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πλευρὰν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pleuran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bok</w:t>
                  </w:r>
                </w:p>
              </w:txbxContent>
            </v:textbox>
          </v:shape>
        </w:pict>
      </w:r>
      <w:r>
        <w:pict>
          <v:shape id="_x0000_i142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im.</w:t>
                  </w:r>
                </w:p>
              </w:txbxContent>
            </v:textbox>
          </v:shape>
        </w:pict>
      </w:r>
      <w:r>
        <w:pict>
          <v:shape id="_x0000_i1425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V-2AOI-3P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ἐχάρησαν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Ucieszyli się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6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uczniowie,</w:t>
                  </w:r>
                </w:p>
              </w:txbxContent>
            </v:textbox>
          </v:shape>
        </w:pict>
      </w:r>
      <w:r>
        <w:pict>
          <v:shape id="_x0000_i142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zobaczywszy</w:t>
                  </w:r>
                </w:p>
              </w:txbxContent>
            </v:textbox>
          </v:shape>
        </w:pict>
      </w:r>
      <w:r>
        <w:pict>
          <v:shape id="_x0000_i14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Pana.</w:t>
                  </w:r>
                </w:p>
              </w:txbxContent>
            </v:textbox>
          </v:shape>
        </w:pict>
      </w:r>
      <w:r>
        <w:pict>
          <v:shape id="_x0000_i143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20:21</w:t>
                  </w:r>
                </w:p>
              </w:txbxContent>
            </v:textbox>
          </v:shape>
        </w:pict>
      </w:r>
      <w:r>
        <w:pict>
          <v:shape id="_x0000_i143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3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znów:</w:t>
                  </w:r>
                </w:p>
              </w:txbxContent>
            </v:textbox>
          </v:shape>
        </w:pict>
      </w:r>
      <w:r>
        <w:pict>
          <v:shape id="_x0000_i14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44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wam;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42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ἀπέσταλκέν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Ojciec,</w:t>
                  </w:r>
                </w:p>
              </w:txbxContent>
            </v:textbox>
          </v:shape>
        </w:pict>
      </w:r>
      <w:r>
        <w:pict>
          <v:shape id="_x0000_i1446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4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posyłam</w:t>
                  </w:r>
                </w:p>
              </w:txbxContent>
            </v:textbox>
          </v:shape>
        </w:pict>
      </w:r>
      <w:r>
        <w:pict>
          <v:shape id="_x0000_i1448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was.</w:t>
                  </w:r>
                </w:p>
              </w:txbxContent>
            </v:textbox>
          </v:shape>
        </w:pict>
      </w:r>
      <w:r>
        <w:pict>
          <v:shape id="_x0000_i14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20:22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52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powiedziawszy,</w:t>
                  </w:r>
                </w:p>
              </w:txbxContent>
            </v:textbox>
          </v:shape>
        </w:pict>
      </w:r>
      <w:r>
        <w:pict>
          <v:shape id="_x0000_i1453" type="#_x0000_t202" style="width:6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ἐνεφύσησεν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enefysesen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tchnął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4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457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Λάβετε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Weźcie</w:t>
                  </w:r>
                </w:p>
              </w:txbxContent>
            </v:textbox>
          </v:shape>
        </w:pict>
      </w:r>
      <w:r>
        <w:pict>
          <v:shape id="_x0000_i14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459" type="#_x0000_t202" style="width:5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Świętego.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4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20:23</w:t>
                  </w:r>
                </w:p>
              </w:txbxContent>
            </v:textbox>
          </v:shape>
        </w:pict>
      </w:r>
      <w:r>
        <w:pict>
          <v:shape id="_x0000_i14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4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Komu</w:t>
                  </w:r>
                </w:p>
              </w:txbxContent>
            </v:textbox>
          </v:shape>
        </w:pict>
      </w:r>
      <w:r>
        <w:pict>
          <v:shape id="_x0000_i1463" type="#_x0000_t202" style="width:8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ἀφῆτε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odpuścilibyście</w:t>
                  </w:r>
                </w:p>
              </w:txbxContent>
            </v:textbox>
          </v:shape>
        </w:pict>
      </w:r>
      <w:r>
        <w:pict>
          <v:shape id="_x0000_i14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grzechy,</w:t>
                  </w:r>
                </w:p>
              </w:txbxContent>
            </v:textbox>
          </v:shape>
        </w:pict>
      </w:r>
      <w:r>
        <w:pict>
          <v:shape id="_x0000_i1466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ἀφέωνται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odpuszczone są</w:t>
                  </w:r>
                </w:p>
              </w:txbxContent>
            </v:textbox>
          </v:shape>
        </w:pict>
      </w:r>
      <w:r>
        <w:pict>
          <v:shape id="_x0000_i146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im;</w:t>
                  </w:r>
                </w:p>
              </w:txbxContent>
            </v:textbox>
          </v:shape>
        </w:pict>
      </w:r>
      <w:r>
        <w:pict>
          <v:shape id="_x0000_i146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komu</w:t>
                  </w:r>
                </w:p>
              </w:txbxContent>
            </v:textbox>
          </v:shape>
        </w:pict>
      </w:r>
      <w:r>
        <w:pict>
          <v:shape id="_x0000_i1470" type="#_x0000_t202" style="width:9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κρατῆτε,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zatrzymalibyście,</w:t>
                  </w:r>
                </w:p>
              </w:txbxContent>
            </v:textbox>
          </v:shape>
        </w:pict>
      </w:r>
      <w:r>
        <w:pict>
          <v:shape id="_x0000_i1471" type="#_x0000_t202" style="width:8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κεκράτηνται.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kekratentai.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 zatrzymane.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Jezus i Tomasz</w:t>
      </w:r>
    </w:p>
    <w:p w:rsidR="00A77B3E">
      <w:pPr>
        <w:keepNext w:val="0"/>
        <w:jc w:val="left"/>
        <w:rPr>
          <w:noProof/>
        </w:rPr>
      </w:pPr>
      <w:r>
        <w:pict>
          <v:shape id="_x0000_i14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20:24</w:t>
                  </w:r>
                </w:p>
              </w:txbxContent>
            </v:textbox>
          </v:shape>
        </w:pict>
      </w:r>
      <w:r>
        <w:pict>
          <v:shape id="_x0000_i147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Tomasz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4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δώδεκα,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dodeka,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dwunastu,</w:t>
                  </w:r>
                </w:p>
              </w:txbxContent>
            </v:textbox>
          </v:shape>
        </w:pict>
      </w:r>
      <w:r>
        <w:pict>
          <v:shape id="_x0000_i14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0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λεγόμενος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zwany</w:t>
                  </w:r>
                </w:p>
              </w:txbxContent>
            </v:textbox>
          </v:shape>
        </w:pict>
      </w:r>
      <w:r>
        <w:pict>
          <v:shape id="_x0000_i1481" type="#_x0000_t202" style="width:5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Δίδυμος,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Didymos,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Didymos,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4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8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nimi,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48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przyszedł</w:t>
                  </w:r>
                </w:p>
              </w:txbxContent>
            </v:textbox>
          </v:shape>
        </w:pict>
      </w:r>
      <w:r>
        <w:pict>
          <v:shape id="_x0000_i14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Jezus.</w:t>
                  </w:r>
                </w:p>
              </w:txbxContent>
            </v:textbox>
          </v:shape>
        </w:pict>
      </w:r>
      <w:r>
        <w:pict>
          <v:shape id="_x0000_i14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20:25</w:t>
                  </w:r>
                </w:p>
              </w:txbxContent>
            </v:textbox>
          </v:shape>
        </w:pict>
      </w:r>
      <w:r>
        <w:pict>
          <v:shape id="_x0000_i149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9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4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Inni</w:t>
                  </w:r>
                </w:p>
              </w:txbxContent>
            </v:textbox>
          </v:shape>
        </w:pict>
      </w:r>
      <w:r>
        <w:pict>
          <v:shape id="_x0000_i1495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uczniowie:</w:t>
                  </w:r>
                </w:p>
              </w:txbxContent>
            </v:textbox>
          </v:shape>
        </w:pict>
      </w:r>
      <w:r>
        <w:pict>
          <v:shape id="_x0000_i1496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Ἑωράκαμεν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Zobaczyliśmy</w:t>
                  </w:r>
                </w:p>
              </w:txbxContent>
            </v:textbox>
          </v:shape>
        </w:pict>
      </w:r>
      <w:r>
        <w:pict>
          <v:shape id="_x0000_i14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Pana.</w:t>
                  </w:r>
                </w:p>
              </w:txbxContent>
            </v:textbox>
          </v:shape>
        </w:pict>
      </w:r>
      <w:r>
        <w:pict>
          <v:shape id="_x0000_i14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01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0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50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05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zobaczę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8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rękach</w:t>
                  </w:r>
                </w:p>
              </w:txbxContent>
            </v:textbox>
          </v:shape>
        </w:pict>
      </w:r>
      <w:r>
        <w:pict>
          <v:shape id="_x0000_i15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τύπον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śladu</w:t>
                  </w:r>
                </w:p>
              </w:txbxContent>
            </v:textbox>
          </v:shape>
        </w:pict>
      </w:r>
      <w:r>
        <w:pict>
          <v:shape id="_x0000_i15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gwoździ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5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włożę</w:t>
                  </w:r>
                </w:p>
              </w:txbxContent>
            </v:textbox>
          </v:shape>
        </w:pict>
      </w:r>
      <w:r>
        <w:pict>
          <v:shape id="_x0000_i15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7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δάκτυλόν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palec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1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miejsce</w:t>
                  </w:r>
                </w:p>
              </w:txbxContent>
            </v:textbox>
          </v:shape>
        </w:pict>
      </w:r>
      <w:r>
        <w:pict>
          <v:shape id="_x0000_i15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gwoździ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5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[nie]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włożę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</w:t>
                  </w:r>
                </w:p>
              </w:txbxContent>
            </v:textbox>
          </v:shape>
        </w:pict>
      </w:r>
      <w:r>
        <w:pict>
          <v:shape id="_x0000_i15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4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πλευρὰν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pleuran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bok</w:t>
                  </w:r>
                </w:p>
              </w:txbxContent>
            </v:textbox>
          </v:shape>
        </w:pict>
      </w:r>
      <w:r>
        <w:pict>
          <v:shape id="_x0000_i15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5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5" type="#_x0000_t202" style="width:5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uwierzę.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5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20:26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39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54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ὀκτὼ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ośmiu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54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543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wewnątrz</w:t>
                  </w:r>
                </w:p>
              </w:txbxContent>
            </v:textbox>
          </v:shape>
        </w:pict>
      </w:r>
      <w:r>
        <w:pict>
          <v:shape id="_x0000_i15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uczniowie</w:t>
                  </w:r>
                </w:p>
              </w:txbxContent>
            </v:textbox>
          </v:shape>
        </w:pict>
      </w:r>
      <w:r>
        <w:pict>
          <v:shape id="_x0000_i15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Tomasz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5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nimi.</w:t>
                  </w:r>
                </w:p>
              </w:txbxContent>
            </v:textbox>
          </v:shape>
        </w:pict>
      </w:r>
      <w:r>
        <w:pict>
          <v:shape id="_x0000_i1551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5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Jezus,</w:t>
                  </w:r>
                </w:p>
              </w:txbxContent>
            </v:textbox>
          </v:shape>
        </w:pict>
      </w:r>
      <w:r>
        <w:pict>
          <v:shape id="_x0000_i155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[gdy były]</w:t>
                  </w:r>
                </w:p>
              </w:txbxContent>
            </v:textbox>
          </v:shape>
        </w:pict>
      </w:r>
      <w:r>
        <w:pict>
          <v:shape id="_x0000_i15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</w:t>
                  </w:r>
                </w:p>
              </w:txbxContent>
            </v:textbox>
          </v:shape>
        </w:pict>
      </w:r>
      <w:r>
        <w:pict>
          <v:shape id="_x0000_i1556" type="#_x0000_t202" style="width:7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κεκλεισμένων,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kekleismenon,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zamknięte,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3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5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565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wam.</w:t>
                  </w:r>
                </w:p>
              </w:txbxContent>
            </v:textbox>
          </v:shape>
        </w:pict>
      </w:r>
      <w:r>
        <w:pict>
          <v:shape id="_x0000_i156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20:27</w:t>
                  </w:r>
                </w:p>
              </w:txbxContent>
            </v:textbox>
          </v:shape>
        </w:pict>
      </w:r>
      <w:r>
        <w:pict>
          <v:shape id="_x0000_i156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5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5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0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Θωμᾷ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Tomaszowi:</w:t>
                  </w:r>
                </w:p>
              </w:txbxContent>
            </v:textbox>
          </v:shape>
        </w:pict>
      </w:r>
      <w:r>
        <w:pict>
          <v:shape id="_x0000_i1571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Zbliż</w:t>
                  </w:r>
                </w:p>
              </w:txbxContent>
            </v:textbox>
          </v:shape>
        </w:pict>
      </w:r>
      <w:r>
        <w:pict>
          <v:shape id="_x0000_i15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3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δάκτυλόν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palec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7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</w:t>
                  </w:r>
                </w:p>
              </w:txbxContent>
            </v:textbox>
          </v:shape>
        </w:pict>
      </w:r>
      <w:r>
        <w:pict>
          <v:shape id="_x0000_i15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Me,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zbliź</w:t>
                  </w:r>
                </w:p>
              </w:txbxContent>
            </v:textbox>
          </v:shape>
        </w:pict>
      </w:r>
      <w:r>
        <w:pict>
          <v:shape id="_x0000_i15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7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włóż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4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πλευράν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pleuran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bok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Mój,</w:t>
                  </w:r>
                </w:p>
              </w:txbxContent>
            </v:textbox>
          </v:shape>
        </w:pict>
      </w:r>
      <w:r>
        <w:pict>
          <v:shape id="_x0000_i1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9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bądź</w:t>
                  </w:r>
                </w:p>
              </w:txbxContent>
            </v:textbox>
          </v:shape>
        </w:pict>
      </w:r>
      <w:r>
        <w:pict>
          <v:shape id="_x0000_i1595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bez wiary,</w:t>
                  </w:r>
                </w:p>
              </w:txbxContent>
            </v:textbox>
          </v:shape>
        </w:pict>
      </w:r>
      <w:r>
        <w:pict>
          <v:shape id="_x0000_i159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πιστός.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wierz.</w:t>
                  </w:r>
                </w:p>
              </w:txbxContent>
            </v:textbox>
          </v:shape>
        </w:pict>
      </w:r>
      <w:r>
        <w:pict>
          <v:shape id="_x0000_i15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20:28</w:t>
                  </w:r>
                </w:p>
              </w:txbxContent>
            </v:textbox>
          </v:shape>
        </w:pict>
      </w:r>
      <w:r>
        <w:pict>
          <v:shape id="_x0000_i1599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60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Thomas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Tomasz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2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6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6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20:29</w:t>
                  </w:r>
                </w:p>
              </w:txbxContent>
            </v:textbox>
          </v:shape>
        </w:pict>
      </w:r>
      <w:r>
        <w:pict>
          <v:shape id="_x0000_i16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61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6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17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ἑώρακάς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zobaczyłeś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619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πεπίστευκας;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uwierzyłeś?</w:t>
                  </w:r>
                </w:p>
              </w:txbxContent>
            </v:textbox>
          </v:shape>
        </w:pict>
      </w:r>
      <w:r>
        <w:pict>
          <v:shape id="_x0000_i1620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μακάριοι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621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[ci co]</w:t>
                  </w:r>
                </w:p>
              </w:txbxContent>
            </v:textbox>
          </v:shape>
        </w:pict>
      </w:r>
      <w:r>
        <w:pict>
          <v:shape id="_x0000_i16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2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zobaczyli,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625" type="#_x0000_t202" style="width:7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πιστεύσαντες.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pisteusantes.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uwierzyli.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Zaproszenie do wiary</w:t>
      </w:r>
    </w:p>
    <w:p w:rsidR="00A77B3E">
      <w:pPr>
        <w:keepNext w:val="0"/>
        <w:jc w:val="left"/>
        <w:rPr>
          <w:noProof/>
        </w:rPr>
      </w:pPr>
      <w:r>
        <w:pict>
          <v:shape id="_x0000_i16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20:30</w:t>
                  </w:r>
                </w:p>
              </w:txbxContent>
            </v:textbox>
          </v:shape>
        </w:pict>
      </w:r>
      <w:r>
        <w:pict>
          <v:shape id="_x0000_i16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Liczne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6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znaki</w:t>
                  </w:r>
                </w:p>
              </w:txbxContent>
            </v:textbox>
          </v:shape>
        </w:pict>
      </w:r>
      <w:r>
        <w:pict>
          <v:shape id="_x0000_i16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6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3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6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8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uczniów,</w:t>
                  </w:r>
                </w:p>
              </w:txbxContent>
            </v:textbox>
          </v:shape>
        </w:pict>
      </w:r>
      <w:r>
        <w:pict>
          <v:shape id="_x0000_i163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6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642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napisane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16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tym.</w:t>
                  </w:r>
                </w:p>
              </w:txbxContent>
            </v:textbox>
          </v:shape>
        </w:pict>
      </w:r>
      <w:r>
        <w:pict>
          <v:shape id="_x0000_i164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20:31</w:t>
                  </w:r>
                </w:p>
              </w:txbxContent>
            </v:textbox>
          </v:shape>
        </w:pict>
      </w:r>
      <w:r>
        <w:pict>
          <v:shape id="_x0000_i164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50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napisane jest,</w:t>
                  </w:r>
                </w:p>
              </w:txbxContent>
            </v:textbox>
          </v:shape>
        </w:pict>
      </w:r>
      <w:r>
        <w:pict>
          <v:shape id="_x0000_i165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abyście</w:t>
                  </w:r>
                </w:p>
              </w:txbxContent>
            </v:textbox>
          </v:shape>
        </w:pict>
      </w:r>
      <w:r>
        <w:pict>
          <v:shape id="_x0000_i1652" type="#_x0000_t202" style="width:6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uwierzyli,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7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Pomazańcem,</w:t>
                  </w:r>
                </w:p>
              </w:txbxContent>
            </v:textbox>
          </v:shape>
        </w:pict>
      </w:r>
      <w:r>
        <w:pict>
          <v:shape id="_x0000_i16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Synem</w:t>
                  </w:r>
                </w:p>
              </w:txbxContent>
            </v:textbox>
          </v:shape>
        </w:pict>
      </w:r>
      <w:r>
        <w:pict>
          <v:shape id="_x0000_i16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3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abyście</w:t>
                  </w:r>
                </w:p>
              </w:txbxContent>
            </v:textbox>
          </v:shape>
        </w:pict>
      </w:r>
      <w:r>
        <w:pict>
          <v:shape id="_x0000_i166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</w:t>
                  </w:r>
                </w:p>
              </w:txbxContent>
            </v:textbox>
          </v:shape>
        </w:pict>
      </w:r>
      <w:r>
        <w:pict>
          <v:shape id="_x0000_i16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666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mielibyście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6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16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Oz 6:2</w:t>
        </w:r>
      </w:hyperlink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Wojciechowski podkreśla, że wyrażenie nie oznacza jakiegokolwiek jednorazowego dotknięcia, lecz polecenie by przestała się Go dotykać, w sensie: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Nie dotykaj się (więcej) Mnie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 lub za M.Zerwickiem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nie trzymaj Mnie dłużej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 Berklay parafrazuje: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Przestań trzymać Mnie samolubnie przy sobie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". por. 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Pnp 3:4</w:t>
        </w:r>
      </w:hyperlink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Dom Ojca jest miejscem zaślubin Oblubienicy (Koscioła) i Oblubieńca (Jezusa).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Braćmi okazują się tu uczniowie, a nie cielesna rodzina Jezusa.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Maria Magdalena przybywa do uczniów jako zwiastunka, jest aniołem przynoszącym wieść o zmartychwstaniu Jezusa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Perfect wskazuje, że Maria zobaczyła Zmartwychwstałego i ciągle zachowuje to widzenie.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Za 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Ez 37:9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i 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Mdr 15:11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>, chodzi o tchnienie dające życie czemuś co było martwe.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Można to odczytać jako obraz obecności Jezusa w Duchu Świętym i zarazem podstawa do zatrzymywania lub odpuszczania grzechów.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Zdanie względno-warunkowe.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Grzesznik, który pociągnięty przez Ojca, przychodzi do Jezusa i dołącza do grona uczniów, przechodzi drogę nawrócenia, a jego grzechy są odpuszczone. Kto postępuje inaczej, tego grzechy są zatrzymane, pozostając w grzechu i niewierze, zostaje skazany na śmierć. Całość dokonywana jest w świetle ewangelii, a nie suwerennej decyzji człowieka. A zatem rolą apostołów i całego Kościoła jest wykazywanie grzechu i drogi wyjścia z tego stanu.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czyli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Bliźniak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Problem Tomasza nie polega na tym, że domaga się dowodów zmartwychwstania, ale że świadectwo naocznych świadków go nie przekonuje i domaga się osobistego objawienia.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Jezus przyjął uwielbienie należne Bogu.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Janowy autorytet jako naocznego świadka zmartwychwstania, ma być dla nas dostatecznym dowodem na opisywane przez niego wydarzenia.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350/6/2" TargetMode="External" />
	<Relationship Id="rId2" Type="http://schemas.openxmlformats.org/officeDocument/2006/relationships/hyperlink" Target="https://kosciol-jezusa.pl/NPI/260/3/4" TargetMode="External" />
	<Relationship Id="rId3" Type="http://schemas.openxmlformats.org/officeDocument/2006/relationships/hyperlink" Target="https://kosciol-jezusa.pl/NPI/330/37/9" TargetMode="External" />
	<Relationship Id="rId4" Type="http://schemas.openxmlformats.org/officeDocument/2006/relationships/hyperlink" Target="https://kosciol-jezusa.pl/EKU18/270/15/11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2024-04-25T09:02:41Z</dcterms:modified>
</cp:coreProperties>
</file>