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TRZECI ZNAK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Uzdrowienie w szabat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2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2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Judejczyków,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6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Ἱεροσόλυμα.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Jerozolimy.</w:t>
                  </w:r>
                </w:p>
              </w:txbxContent>
            </v:textbox>
          </v:shape>
        </w:pict>
      </w:r>
      <w:r>
        <w:pict>
          <v:shape id="_x0000_i10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Ἱεροσολύμοις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Hierosolymois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Jerozolimie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9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προβατικῇ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probatike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[bramie]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owczej</w:t>
                  </w:r>
                </w:p>
              </w:txbxContent>
            </v:textbox>
          </v:shape>
        </w:pict>
      </w:r>
      <w:r>
        <w:pict>
          <v:shape id="_x0000_i1046" type="#_x0000_t202" style="width:6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κολυμβήθρα,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kolymbethra,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basen,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ἐπιλεγομένη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epilegomene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zwany</w:t>
                  </w:r>
                </w:p>
              </w:txbxContent>
            </v:textbox>
          </v:shape>
        </w:pict>
      </w:r>
      <w:r>
        <w:pict>
          <v:shape id="_x0000_i1049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Ἑβραϊστὶ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Hebraisti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hebrajsku</w:t>
                  </w:r>
                </w:p>
              </w:txbxContent>
            </v:textbox>
          </v:shape>
        </w:pict>
      </w:r>
      <w:r>
        <w:pict>
          <v:shape id="_x0000_i1050" type="#_x0000_t202" style="width:6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Βηθζαθά,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Bethdzatha,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Betezda,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5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052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kolumnad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53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mający.</w:t>
                  </w:r>
                </w:p>
              </w:txbxContent>
            </v:textbox>
          </v:shape>
        </w:pict>
      </w:r>
      <w:r>
        <w:pict>
          <v:shape id="_x0000_i10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6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tychże</w:t>
                  </w:r>
                </w:p>
              </w:txbxContent>
            </v:textbox>
          </v:shape>
        </w:pict>
      </w:r>
      <w:r>
        <w:pict>
          <v:shape id="_x0000_i1057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κατέκειτο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leżało</w:t>
                  </w:r>
                </w:p>
              </w:txbxContent>
            </v:textbox>
          </v:shape>
        </w:pict>
      </w:r>
      <w:r>
        <w:pict>
          <v:shape id="_x0000_i1058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ἀσθενούντων,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asthenunton,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chorych,</w:t>
                  </w:r>
                </w:p>
              </w:txbxContent>
            </v:textbox>
          </v:shape>
        </w:pict>
      </w:r>
      <w:r>
        <w:pict>
          <v:shape id="_x0000_i1061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niewidomych,</w:t>
                  </w:r>
                </w:p>
              </w:txbxContent>
            </v:textbox>
          </v:shape>
        </w:pict>
      </w:r>
      <w:r>
        <w:pict>
          <v:shape id="_x0000_i1062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kulawych,</w:t>
                  </w:r>
                </w:p>
              </w:txbxContent>
            </v:textbox>
          </v:shape>
        </w:pict>
      </w:r>
      <w:r>
        <w:pict>
          <v:shape id="_x0000_i1063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ξηρῶν[,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kseron[,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uschłych,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64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ἐκδεχομένων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[czekających</w:t>
                  </w:r>
                </w:p>
              </w:txbxContent>
            </v:textbox>
          </v:shape>
        </w:pict>
      </w:r>
      <w:r>
        <w:pict>
          <v:shape id="_x0000_i10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wód</w:t>
                  </w:r>
                </w:p>
              </w:txbxContent>
            </v:textbox>
          </v:shape>
        </w:pict>
      </w:r>
      <w:r>
        <w:pict>
          <v:shape id="_x0000_i1068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κίνησιν.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poruszenie]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70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[Zwiastun</w:t>
                  </w:r>
                </w:p>
              </w:txbxContent>
            </v:textbox>
          </v:shape>
        </w:pict>
      </w:r>
      <w:r>
        <w:pict>
          <v:shape id="_x0000_i1071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2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pory</w:t>
                  </w:r>
                </w:p>
              </w:txbxContent>
            </v:textbox>
          </v:shape>
        </w:pict>
      </w:r>
      <w:r>
        <w:pict>
          <v:shape id="_x0000_i1074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κατέβαινεν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katebainen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schodził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κολυμβήθρᾳ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kolymbethra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basenu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ἐτάρασσε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poruszał</w:t>
                  </w:r>
                </w:p>
              </w:txbxContent>
            </v:textbox>
          </v:shape>
        </w:pict>
      </w:r>
      <w:r>
        <w:pict>
          <v:shape id="_x0000_i10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wodę;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8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08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poruszeniu się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wody,</w:t>
                  </w:r>
                </w:p>
              </w:txbxContent>
            </v:textbox>
          </v:shape>
        </w:pict>
      </w:r>
      <w:r>
        <w:pict>
          <v:shape id="_x0000_i1091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zdrowy</w:t>
                  </w:r>
                </w:p>
              </w:txbxContent>
            </v:textbox>
          </v:shape>
        </w:pict>
      </w:r>
      <w:r>
        <w:pict>
          <v:shape id="_x0000_i109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ἐγίνετο,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egineto,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stawał się,</w:t>
                  </w:r>
                </w:p>
              </w:txbxContent>
            </v:textbox>
          </v:shape>
        </w:pict>
      </w:r>
      <w:r>
        <w:pict>
          <v:shape id="_x0000_i109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094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δήποτε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095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κατείχετο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był złożony</w:t>
                  </w:r>
                </w:p>
              </w:txbxContent>
            </v:textbox>
          </v:shape>
        </w:pict>
      </w:r>
      <w:r>
        <w:pict>
          <v:shape id="_x0000_i1096" type="#_x0000_t202" style="width:6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νοσήματι].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nosemati].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chorobą]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0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09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03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τριάκοντα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trzydzieści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osiem</w:t>
                  </w:r>
                </w:p>
              </w:txbxContent>
            </v:textbox>
          </v:shape>
        </w:pict>
      </w:r>
      <w:r>
        <w:pict>
          <v:shape id="_x0000_i11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10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niemocy</w:t>
                  </w:r>
                </w:p>
              </w:txbxContent>
            </v:textbox>
          </v:shape>
        </w:pict>
      </w:r>
      <w:r>
        <w:pict>
          <v:shape id="_x0000_i111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jego;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1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17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κατακείμενον,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katakeimenon,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leżącego,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poznawszy,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długi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2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1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ma,</w:t>
                  </w:r>
                </w:p>
              </w:txbxContent>
            </v:textbox>
          </v:shape>
        </w:pict>
      </w:r>
      <w:r>
        <w:pict>
          <v:shape id="_x0000_i11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12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zdrowy</w:t>
                  </w:r>
                </w:p>
              </w:txbxContent>
            </v:textbox>
          </v:shape>
        </w:pict>
      </w:r>
      <w:r>
        <w:pict>
          <v:shape id="_x0000_i112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stać się?</w:t>
                  </w:r>
                </w:p>
              </w:txbxContent>
            </v:textbox>
          </v:shape>
        </w:pict>
      </w:r>
      <w:r>
        <w:pict>
          <v:shape id="_x0000_i11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3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chory: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13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mam,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41" type="#_x0000_t202" style="width:7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poruszeniu</w:t>
                  </w:r>
                </w:p>
              </w:txbxContent>
            </v:textbox>
          </v:shape>
        </w:pict>
      </w:r>
      <w:r>
        <w:pict>
          <v:shape id="_x0000_i11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14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rzuciłby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κολυμβήθραν·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kolymbethran;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basenu;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0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[czasie]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2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ja,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155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przede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157" type="#_x0000_t202" style="width:6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καταβαίνει.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schodzi.</w:t>
                  </w:r>
                </w:p>
              </w:txbxContent>
            </v:textbox>
          </v:shape>
        </w:pict>
      </w:r>
      <w:r>
        <w:pict>
          <v:shape id="_x0000_i11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16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Ἔγειρε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Powstań,</w:t>
                  </w:r>
                </w:p>
              </w:txbxContent>
            </v:textbox>
          </v:shape>
        </w:pict>
      </w:r>
      <w:r>
        <w:pict>
          <v:shape id="_x0000_i116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podnieś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5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κράβαττόν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krabatton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matę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twą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περιπάτει.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chodź.</w:t>
                  </w:r>
                </w:p>
              </w:txbxContent>
            </v:textbox>
          </v:shape>
        </w:pict>
      </w:r>
      <w:r>
        <w:pict>
          <v:shape id="_x0000_i11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2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natychmiast</w:t>
                  </w:r>
                </w:p>
              </w:txbxContent>
            </v:textbox>
          </v:shape>
        </w:pict>
      </w:r>
      <w:r>
        <w:pict>
          <v:shape id="_x0000_i117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7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zdrowy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[ten]</w:t>
                  </w:r>
                </w:p>
              </w:txbxContent>
            </v:textbox>
          </v:shape>
        </w:pict>
      </w:r>
      <w:r>
        <w:pict>
          <v:shape id="_x0000_i117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człowiek,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5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κράβαττον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krabatton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matę</w:t>
                  </w:r>
                </w:p>
              </w:txbxContent>
            </v:textbox>
          </v:shape>
        </w:pict>
      </w:r>
      <w:r>
        <w:pict>
          <v:shape id="_x0000_i11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περιεπάτει.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chodził.</w:t>
                  </w:r>
                </w:p>
              </w:txbxContent>
            </v:textbox>
          </v:shape>
        </w:pict>
      </w:r>
      <w:r>
        <w:pict>
          <v:shape id="_x0000_i118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6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owy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dzień.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9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τεθεραπευμένῳ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tetherapeumeno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uleczonemu:</w:t>
                  </w:r>
                </w:p>
              </w:txbxContent>
            </v:textbox>
          </v:shape>
        </w:pict>
      </w:r>
      <w:r>
        <w:pict>
          <v:shape id="_x0000_i1198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Σάββατόν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1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2" type="#_x0000_t202" style="width:9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ἔξεστίν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zgodne z prawem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0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ἆραι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dźwigać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6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κράβαττον.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krabatton.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matę.</w:t>
                  </w:r>
                </w:p>
              </w:txbxContent>
            </v:textbox>
          </v:shape>
        </w:pict>
      </w:r>
      <w:r>
        <w:pict>
          <v:shape id="_x0000_i12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20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0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1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212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&lt;n[Ten]&lt;/n&gt;</w:t>
                  </w:r>
                </w:p>
              </w:txbxContent>
            </v:textbox>
          </v:shape>
        </w:pict>
      </w:r>
      <w:r>
        <w:pict>
          <v:shape id="_x0000_i121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15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zdrowym,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1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21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Podnieś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5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κράβαττόν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krabatton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matę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twą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περιπάτει.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chodź.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ἠρώτησαν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Pytali</w:t>
                  </w:r>
                </w:p>
              </w:txbxContent>
            </v:textbox>
          </v:shape>
        </w:pict>
      </w:r>
      <w:r>
        <w:pict>
          <v:shape id="_x0000_i12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go:</w:t>
                  </w:r>
                </w:p>
              </w:txbxContent>
            </v:textbox>
          </v:shape>
        </w:pict>
      </w:r>
      <w:r>
        <w:pict>
          <v:shape id="_x0000_i122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[Ten]</w:t>
                  </w:r>
                </w:p>
              </w:txbxContent>
            </v:textbox>
          </v:shape>
        </w:pict>
      </w:r>
      <w:r>
        <w:pict>
          <v:shape id="_x0000_i123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człowiek,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3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εἰπών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ci:</w:t>
                  </w:r>
                </w:p>
              </w:txbxContent>
            </v:textbox>
          </v:shape>
        </w:pict>
      </w:r>
      <w:r>
        <w:pict>
          <v:shape id="_x0000_i123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Podnieś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περιπάτει;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chodź?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uleczony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wiedział,</w:t>
                  </w:r>
                </w:p>
              </w:txbxContent>
            </v:textbox>
          </v:shape>
        </w:pict>
      </w:r>
      <w:r>
        <w:pict>
          <v:shape id="_x0000_i12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49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ἐξένευσεν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oddalił się</w:t>
                  </w:r>
                </w:p>
              </w:txbxContent>
            </v:textbox>
          </v:shape>
        </w:pict>
      </w:r>
      <w:r>
        <w:pict>
          <v:shape id="_x0000_i1250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25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[tym]</w:t>
                  </w:r>
                </w:p>
              </w:txbxContent>
            </v:textbox>
          </v:shape>
        </w:pict>
      </w:r>
      <w:r>
        <w:pict>
          <v:shape id="_x0000_i1254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miejscu.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</w:t>
                  </w:r>
                </w:p>
              </w:txbxContent>
            </v:textbox>
          </v:shape>
        </w:pict>
      </w:r>
      <w:r>
        <w:pict>
          <v:shape id="_x0000_i12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znajduje</w:t>
                  </w:r>
                </w:p>
              </w:txbxContent>
            </v:textbox>
          </v:shape>
        </w:pict>
      </w:r>
      <w:r>
        <w:pict>
          <v:shape id="_x0000_i12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6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26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6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zdrowy</w:t>
                  </w:r>
                </w:p>
              </w:txbxContent>
            </v:textbox>
          </v:shape>
        </w:pict>
      </w:r>
      <w:r>
        <w:pict>
          <v:shape id="_x0000_i127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stałeś się;</w:t>
                  </w:r>
                </w:p>
              </w:txbxContent>
            </v:textbox>
          </v:shape>
        </w:pict>
      </w:r>
      <w:r>
        <w:pict>
          <v:shape id="_x0000_i127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27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ἁμάρτανε,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grzesz,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2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27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stało się.</w:t>
                  </w:r>
                </w:p>
              </w:txbxContent>
            </v:textbox>
          </v:shape>
        </w:pict>
      </w:r>
      <w:r>
        <w:pict>
          <v:shape id="_x0000_i12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28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[ten]</w:t>
                  </w:r>
                </w:p>
              </w:txbxContent>
            </v:textbox>
          </v:shape>
        </w:pict>
      </w:r>
      <w:r>
        <w:pict>
          <v:shape id="_x0000_i128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Judejczykom,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0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[Tym]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291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</w:t>
                  </w:r>
                </w:p>
              </w:txbxContent>
            </v:textbox>
          </v:shape>
        </w:pict>
      </w:r>
      <w:r>
        <w:pict>
          <v:shape id="_x0000_i12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93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zdrowym.</w:t>
                  </w:r>
                </w:p>
              </w:txbxContent>
            </v:textbox>
          </v:shape>
        </w:pict>
      </w:r>
      <w:r>
        <w:pict>
          <v:shape id="_x0000_i12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8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ἐδίωκον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ediokon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prześladowali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Jezusa,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04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[rzeczy]</w:t>
                  </w:r>
                </w:p>
              </w:txbxContent>
            </v:textbox>
          </v:shape>
        </w:pict>
      </w:r>
      <w:r>
        <w:pict>
          <v:shape id="_x0000_i13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7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σαββάτῳ.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szabat.</w:t>
                  </w:r>
                </w:p>
              </w:txbxContent>
            </v:textbox>
          </v:shape>
        </w:pict>
      </w:r>
      <w:r>
        <w:pict>
          <v:shape id="_x0000_i1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1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3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18" type="#_x0000_t202" style="width:5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ἐργάζεται,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działa,</w:t>
                  </w:r>
                </w:p>
              </w:txbxContent>
            </v:textbox>
          </v:shape>
        </w:pict>
      </w:r>
      <w:r>
        <w:pict>
          <v:shape id="_x0000_i131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320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ἐργάζομαι·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działam.</w:t>
                  </w:r>
                </w:p>
              </w:txbxContent>
            </v:textbox>
          </v:shape>
        </w:pict>
      </w:r>
      <w:r>
        <w:pict>
          <v:shape id="_x0000_i13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25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3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ἐζήτουν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</w:t>
                  </w:r>
                </w:p>
              </w:txbxContent>
            </v:textbox>
          </v:shape>
        </w:pict>
      </w:r>
      <w:r>
        <w:pict>
          <v:shape id="_x0000_i13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330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zabić,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tylko</w:t>
                  </w:r>
                </w:p>
              </w:txbxContent>
            </v:textbox>
          </v:shape>
        </w:pict>
      </w:r>
      <w:r>
        <w:pict>
          <v:shape id="_x0000_i1334" type="#_x0000_t202" style="width:9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rozluźnił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[więzy]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3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5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σάββατον,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szabatu,</w:t>
                  </w:r>
                </w:p>
              </w:txbxContent>
            </v:textbox>
          </v:shape>
        </w:pict>
      </w:r>
      <w:r>
        <w:pict>
          <v:shape id="_x0000_i133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4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nazywał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34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równym</w:t>
                  </w:r>
                </w:p>
              </w:txbxContent>
            </v:textbox>
          </v:shape>
        </w:pict>
      </w:r>
      <w:r>
        <w:pict>
          <v:shape id="_x0000_i134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34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Dzieła Ojca w dziełach Syna</w:t>
      </w:r>
    </w:p>
    <w:p w:rsidR="00A77B3E">
      <w:pPr>
        <w:keepNext w:val="0"/>
        <w:jc w:val="left"/>
        <w:rPr>
          <w:noProof/>
        </w:rPr>
      </w:pPr>
      <w:r>
        <w:pict>
          <v:shape id="_x0000_i13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350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3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357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358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3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6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6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3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6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36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nic,</w:t>
                  </w:r>
                </w:p>
              </w:txbxContent>
            </v:textbox>
          </v:shape>
        </w:pict>
      </w:r>
      <w:r>
        <w:pict>
          <v:shape id="_x0000_i13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372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widziałby</w:t>
                  </w:r>
                </w:p>
              </w:txbxContent>
            </v:textbox>
          </v:shape>
        </w:pict>
      </w:r>
      <w:r>
        <w:pict>
          <v:shape id="_x0000_i13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czyniącego.</w:t>
                  </w:r>
                </w:p>
              </w:txbxContent>
            </v:textbox>
          </v:shape>
        </w:pict>
      </w:r>
      <w:r>
        <w:pict>
          <v:shape id="_x0000_i137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7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380" type="#_x0000_t202" style="width:8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wykonywałby,</w:t>
                  </w:r>
                </w:p>
              </w:txbxContent>
            </v:textbox>
          </v:shape>
        </w:pict>
      </w:r>
      <w:r>
        <w:pict>
          <v:shape id="_x0000_i13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8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3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czyni,</w:t>
                  </w:r>
                </w:p>
              </w:txbxContent>
            </v:textbox>
          </v:shape>
        </w:pict>
      </w:r>
      <w:r>
        <w:pict>
          <v:shape id="_x0000_i13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</w:t>
                  </w:r>
                </w:p>
              </w:txbxContent>
            </v:textbox>
          </v:shape>
        </w:pict>
      </w:r>
      <w:r>
        <w:pict>
          <v:shape id="_x0000_i13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3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δείκνυσιν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deiknysin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pokazuje</w:t>
                  </w:r>
                </w:p>
              </w:txbxContent>
            </v:textbox>
          </v:shape>
        </w:pict>
      </w:r>
      <w:r>
        <w:pict>
          <v:shape id="_x0000_i13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9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4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czyni,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403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δείξει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pokaże</w:t>
                  </w:r>
                </w:p>
              </w:txbxContent>
            </v:textbox>
          </v:shape>
        </w:pict>
      </w:r>
      <w:r>
        <w:pict>
          <v:shape id="_x0000_i14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dzieła,</w:t>
                  </w:r>
                </w:p>
              </w:txbxContent>
            </v:textbox>
          </v:shape>
        </w:pict>
      </w:r>
      <w:r>
        <w:pict>
          <v:shape id="_x0000_i140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abyście</w:t>
                  </w:r>
                </w:p>
              </w:txbxContent>
            </v:textbox>
          </v:shape>
        </w:pict>
      </w:r>
      <w:r>
        <w:pict>
          <v:shape id="_x0000_i14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09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θαυμάζητε.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thaumadzete.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podziwiali.</w:t>
                  </w:r>
                </w:p>
              </w:txbxContent>
            </v:textbox>
          </v:shape>
        </w:pict>
      </w:r>
      <w:r>
        <w:pict>
          <v:shape id="_x0000_i14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4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ἐγείρει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wzbudza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martwym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9" type="#_x0000_t202" style="width:9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ζωοποιεῖ,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zoopoiei,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przywraca życie,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Syn,</w:t>
                  </w:r>
                </w:p>
              </w:txbxContent>
            </v:textbox>
          </v:shape>
        </w:pict>
      </w:r>
      <w:r>
        <w:pict>
          <v:shape id="_x0000_i142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chce,</w:t>
                  </w:r>
                </w:p>
              </w:txbxContent>
            </v:textbox>
          </v:shape>
        </w:pict>
      </w:r>
      <w:r>
        <w:pict>
          <v:shape id="_x0000_i1426" type="#_x0000_t202" style="width:9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ζωοποιεῖ.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zoopoiei.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przywraca życie.</w:t>
                  </w:r>
                </w:p>
              </w:txbxContent>
            </v:textbox>
          </v:shape>
        </w:pict>
      </w:r>
      <w:r>
        <w:pict>
          <v:shape id="_x0000_i14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142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2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4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sądzi</w:t>
                  </w:r>
                </w:p>
              </w:txbxContent>
            </v:textbox>
          </v:shape>
        </w:pict>
      </w:r>
      <w:r>
        <w:pict>
          <v:shape id="_x0000_i143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nikogo,</w:t>
                  </w:r>
                </w:p>
              </w:txbxContent>
            </v:textbox>
          </v:shape>
        </w:pict>
      </w:r>
      <w:r>
        <w:pict>
          <v:shape id="_x0000_i143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437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</w:t>
                  </w:r>
                </w:p>
              </w:txbxContent>
            </v:textbox>
          </v:shape>
        </w:pict>
      </w:r>
      <w:r>
        <w:pict>
          <v:shape id="_x0000_i143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4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5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Synowi,</w:t>
                  </w:r>
                </w:p>
              </w:txbxContent>
            </v:textbox>
          </v:shape>
        </w:pict>
      </w:r>
      <w:r>
        <w:pict>
          <v:shape id="_x0000_i14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4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4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czcili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czczą</w:t>
                  </w:r>
                </w:p>
              </w:txbxContent>
            </v:textbox>
          </v:shape>
        </w:pict>
      </w:r>
      <w:r>
        <w:pict>
          <v:shape id="_x0000_i14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4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Ojca.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[Kto]</w:t>
                  </w:r>
                </w:p>
              </w:txbxContent>
            </v:textbox>
          </v:shape>
        </w:pict>
      </w:r>
      <w:r>
        <w:pict>
          <v:shape id="_x0000_i14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czci</w:t>
                  </w:r>
                </w:p>
              </w:txbxContent>
            </v:textbox>
          </v:shape>
        </w:pict>
      </w:r>
      <w:r>
        <w:pict>
          <v:shape id="_x0000_i14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czci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posyłającego</w:t>
                  </w:r>
                </w:p>
              </w:txbxContent>
            </v:textbox>
          </v:shape>
        </w:pict>
      </w:r>
      <w:r>
        <w:pict>
          <v:shape id="_x0000_i14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Życie wieczne: owoc ufania Słowu Boga</w:t>
      </w:r>
    </w:p>
    <w:p w:rsidR="00A77B3E">
      <w:pPr>
        <w:keepNext w:val="0"/>
        <w:jc w:val="left"/>
        <w:rPr>
          <w:noProof/>
        </w:rPr>
      </w:pPr>
      <w:r>
        <w:pict>
          <v:shape id="_x0000_i14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1464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465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4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47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476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[Temu]</w:t>
                  </w:r>
                </w:p>
              </w:txbxContent>
            </v:textbox>
          </v:shape>
        </w:pict>
      </w:r>
      <w:r>
        <w:pict>
          <v:shape id="_x0000_i1477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πέμψαντί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posyłającemu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4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481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wieczne,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4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6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przychodzi,</w:t>
                  </w:r>
                </w:p>
              </w:txbxContent>
            </v:textbox>
          </v:shape>
        </w:pict>
      </w:r>
      <w:r>
        <w:pict>
          <v:shape id="_x0000_i148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88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μεταβέβηκεν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metabebeken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przeszedł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życia.</w:t>
                  </w:r>
                </w:p>
              </w:txbxContent>
            </v:textbox>
          </v:shape>
        </w:pict>
      </w:r>
      <w:r>
        <w:pict>
          <v:shape id="_x0000_i14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1496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497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4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0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50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5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8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martwi,</w:t>
                  </w:r>
                </w:p>
              </w:txbxContent>
            </v:textbox>
          </v:shape>
        </w:pict>
      </w:r>
      <w:r>
        <w:pict>
          <v:shape id="_x0000_i1509" type="#_x0000_t202" style="width:6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usłyszą</w:t>
                  </w:r>
                </w:p>
              </w:txbxContent>
            </v:textbox>
          </v:shape>
        </w:pict>
      </w:r>
      <w:r>
        <w:pict>
          <v:shape id="_x0000_i15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5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5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ożyją.</w:t>
                  </w:r>
                </w:p>
              </w:txbxContent>
            </v:textbox>
          </v:shape>
        </w:pict>
      </w:r>
      <w:r>
        <w:pict>
          <v:shape id="_x0000_i15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5:26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2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5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sobie,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2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5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5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5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sobie.</w:t>
                  </w:r>
                </w:p>
              </w:txbxContent>
            </v:textbox>
          </v:shape>
        </w:pict>
      </w:r>
      <w:r>
        <w:pict>
          <v:shape id="_x0000_i15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5:27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0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5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5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544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uczynić,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Synem</w:t>
                  </w:r>
                </w:p>
              </w:txbxContent>
            </v:textbox>
          </v:shape>
        </w:pict>
      </w:r>
      <w:r>
        <w:pict>
          <v:shape id="_x0000_i154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5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5:28</w:t>
                  </w:r>
                </w:p>
              </w:txbxContent>
            </v:textbox>
          </v:shape>
        </w:pict>
      </w:r>
      <w:r>
        <w:pict>
          <v:shape id="_x0000_i15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1" type="#_x0000_t202" style="width:6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θαυμάζετε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dziwcie się</w:t>
                  </w:r>
                </w:p>
              </w:txbxContent>
            </v:textbox>
          </v:shape>
        </w:pict>
      </w:r>
      <w:r>
        <w:pict>
          <v:shape id="_x0000_i15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temu,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5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55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57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[której]</w:t>
                  </w:r>
                </w:p>
              </w:txbxContent>
            </v:textbox>
          </v:shape>
        </w:pict>
      </w:r>
      <w:r>
        <w:pict>
          <v:shape id="_x0000_i155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grobach</w:t>
                  </w:r>
                </w:p>
              </w:txbxContent>
            </v:textbox>
          </v:shape>
        </w:pict>
      </w:r>
      <w:r>
        <w:pict>
          <v:shape id="_x0000_i1563" type="#_x0000_t202" style="width:6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usłyszą</w:t>
                  </w:r>
                </w:p>
              </w:txbxContent>
            </v:textbox>
          </v:shape>
        </w:pict>
      </w:r>
      <w:r>
        <w:pict>
          <v:shape id="_x0000_i15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5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5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5:29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9" type="#_x0000_t202" style="width:7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ἐκπορεύσονται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wyjdą</w:t>
                  </w:r>
                </w:p>
              </w:txbxContent>
            </v:textbox>
          </v:shape>
        </w:pict>
      </w:r>
      <w:r>
        <w:pict>
          <v:shape id="_x0000_i15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[ci]</w:t>
                  </w:r>
                </w:p>
              </w:txbxContent>
            </v:textbox>
          </v:shape>
        </w:pict>
      </w:r>
      <w:r>
        <w:pict>
          <v:shape id="_x0000_i15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57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75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powstania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[do]</w:t>
                  </w:r>
                </w:p>
              </w:txbxContent>
            </v:textbox>
          </v:shape>
        </w:pict>
      </w:r>
      <w:r>
        <w:pict>
          <v:shape id="_x0000_i15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życia,</w:t>
                  </w:r>
                </w:p>
              </w:txbxContent>
            </v:textbox>
          </v:shape>
        </w:pict>
      </w:r>
      <w:r>
        <w:pict>
          <v:shape id="_x0000_i15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[ci]</w:t>
                  </w:r>
                </w:p>
              </w:txbxContent>
            </v:textbox>
          </v:shape>
        </w:pict>
      </w:r>
      <w:r>
        <w:pict>
          <v:shape id="_x0000_i15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faula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zło</w:t>
                  </w:r>
                </w:p>
              </w:txbxContent>
            </v:textbox>
          </v:shape>
        </w:pict>
      </w:r>
      <w:r>
        <w:pict>
          <v:shape id="_x0000_i1580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praktykujący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82" type="#_x0000_t202" style="width:8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powstania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[na]</w:t>
                  </w:r>
                </w:p>
              </w:txbxContent>
            </v:textbox>
          </v:shape>
        </w:pict>
      </w:r>
      <w:r>
        <w:pict>
          <v:shape id="_x0000_i1583" type="#_x0000_t202" style="width:5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sąd.</w:t>
                  </w:r>
                </w:p>
              </w:txbxContent>
            </v:textbox>
          </v:shape>
        </w:pict>
      </w:r>
      <w:r>
        <w:pict>
          <v:shape id="_x0000_i15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5:30</w:t>
                  </w:r>
                </w:p>
              </w:txbxContent>
            </v:textbox>
          </v:shape>
        </w:pict>
      </w:r>
      <w:r>
        <w:pict>
          <v:shape id="_x0000_i15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6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 w stanie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8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58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9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59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niczego.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słyszę,</w:t>
                  </w:r>
                </w:p>
              </w:txbxContent>
            </v:textbox>
          </v:shape>
        </w:pict>
      </w:r>
      <w:r>
        <w:pict>
          <v:shape id="_x0000_i15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sądzę,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5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600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6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szukam</w:t>
                  </w:r>
                </w:p>
              </w:txbxContent>
            </v:textbox>
          </v:shape>
        </w:pict>
      </w:r>
      <w:r>
        <w:pict>
          <v:shape id="_x0000_i16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6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8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Mojej,</w:t>
                  </w:r>
                </w:p>
              </w:txbxContent>
            </v:textbox>
          </v:shape>
        </w:pict>
      </w:r>
      <w:r>
        <w:pict>
          <v:shape id="_x0000_i160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1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6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3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πέμψαντός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Posyłającego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6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5:31</w:t>
                  </w:r>
                </w:p>
              </w:txbxContent>
            </v:textbox>
          </v:shape>
        </w:pict>
      </w:r>
      <w:r>
        <w:pict>
          <v:shape id="_x0000_i161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18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świadczyłbym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20" type="#_x0000_t202" style="width:5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sobie,</w:t>
                  </w:r>
                </w:p>
              </w:txbxContent>
            </v:textbox>
          </v:shape>
        </w:pict>
      </w:r>
      <w:r>
        <w:pict>
          <v:shape id="_x0000_i16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6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26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ἀληθής·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prawdziwe.</w:t>
                  </w:r>
                </w:p>
              </w:txbxContent>
            </v:textbox>
          </v:shape>
        </w:pict>
      </w:r>
      <w:r>
        <w:pict>
          <v:shape id="_x0000_i16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5:32</w:t>
                  </w:r>
                </w:p>
              </w:txbxContent>
            </v:textbox>
          </v:shape>
        </w:pict>
      </w:r>
      <w:r>
        <w:pict>
          <v:shape id="_x0000_i16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6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świadczący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wiem,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3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ἀληθής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prawdą</w:t>
                  </w:r>
                </w:p>
              </w:txbxContent>
            </v:textbox>
          </v:shape>
        </w:pict>
      </w:r>
      <w:r>
        <w:pict>
          <v:shape id="_x0000_i16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świadectwo,</w:t>
                  </w:r>
                </w:p>
              </w:txbxContent>
            </v:textbox>
          </v:shape>
        </w:pict>
      </w:r>
      <w:r>
        <w:pict>
          <v:shape id="_x0000_i164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64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świadczy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6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5:33</w:t>
                  </w:r>
                </w:p>
              </w:txbxContent>
            </v:textbox>
          </v:shape>
        </w:pict>
      </w:r>
      <w:r>
        <w:pict>
          <v:shape id="_x0000_i16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47" type="#_x0000_t202" style="width:6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ἀπεστάλκατε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wysłaliście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49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Jana,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51" type="#_x0000_t202" style="width:7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μεμαρτύρηκεν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memartyreken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zaświadczył</w:t>
                  </w:r>
                </w:p>
              </w:txbxContent>
            </v:textbox>
          </v:shape>
        </w:pict>
      </w:r>
      <w:r>
        <w:pict>
          <v:shape id="_x0000_i16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3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prawdzie.</w:t>
                  </w:r>
                </w:p>
              </w:txbxContent>
            </v:textbox>
          </v:shape>
        </w:pict>
      </w:r>
      <w:r>
        <w:pict>
          <v:shape id="_x0000_i16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5:34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5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6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662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przyjmuję,</w:t>
                  </w:r>
                </w:p>
              </w:txbxContent>
            </v:textbox>
          </v:shape>
        </w:pict>
      </w:r>
      <w:r>
        <w:pict>
          <v:shape id="_x0000_i166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mówię,</w:t>
                  </w:r>
                </w:p>
              </w:txbxContent>
            </v:textbox>
          </v:shape>
        </w:pict>
      </w:r>
      <w:r>
        <w:pict>
          <v:shape id="_x0000_i166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abyście</w:t>
                  </w:r>
                </w:p>
              </w:txbxContent>
            </v:textbox>
          </v:shape>
        </w:pict>
      </w:r>
      <w:r>
        <w:pict>
          <v:shape id="_x0000_i16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68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σωθῆτε.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zostali zbawieni.</w:t>
                  </w:r>
                </w:p>
              </w:txbxContent>
            </v:textbox>
          </v:shape>
        </w:pict>
      </w:r>
      <w:r>
        <w:pict>
          <v:shape id="_x0000_i16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5:35</w:t>
                  </w:r>
                </w:p>
              </w:txbxContent>
            </v:textbox>
          </v:shape>
        </w:pict>
      </w:r>
      <w:r>
        <w:pict>
          <v:shape id="_x0000_i16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67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lampą</w:t>
                  </w:r>
                </w:p>
              </w:txbxContent>
            </v:textbox>
          </v:shape>
        </w:pict>
      </w:r>
      <w:r>
        <w:pict>
          <v:shape id="_x0000_i16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5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palącą się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φαίνων,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świecącą,</w:t>
                  </w:r>
                </w:p>
              </w:txbxContent>
            </v:textbox>
          </v:shape>
        </w:pict>
      </w:r>
      <w:r>
        <w:pict>
          <v:shape id="_x0000_i16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0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ἠθελήσατε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chcieliście</w:t>
                  </w:r>
                </w:p>
              </w:txbxContent>
            </v:textbox>
          </v:shape>
        </w:pict>
      </w:r>
      <w:r>
        <w:pict>
          <v:shape id="_x0000_i168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ἀγαλλιαθῆναι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radować się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8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świetle</w:t>
                  </w:r>
                </w:p>
              </w:txbxContent>
            </v:textbox>
          </v:shape>
        </w:pict>
      </w:r>
      <w:r>
        <w:pict>
          <v:shape id="_x0000_i16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6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5:36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6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694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6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[niż]</w:t>
                  </w:r>
                </w:p>
              </w:txbxContent>
            </v:textbox>
          </v:shape>
        </w:pict>
      </w:r>
      <w:r>
        <w:pict>
          <v:shape id="_x0000_i1696" type="#_x0000_t202" style="width:4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Jana,</w:t>
                  </w:r>
                </w:p>
              </w:txbxContent>
            </v:textbox>
          </v:shape>
        </w:pict>
      </w:r>
      <w:r>
        <w:pict>
          <v:shape id="_x0000_i16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dzieła,</w:t>
                  </w:r>
                </w:p>
              </w:txbxContent>
            </v:textbox>
          </v:shape>
        </w:pict>
      </w:r>
      <w:r>
        <w:pict>
          <v:shape id="_x0000_i170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0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7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Ojciec,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abym</w:t>
                  </w:r>
                </w:p>
              </w:txbxContent>
            </v:textbox>
          </v:shape>
        </w:pict>
      </w:r>
      <w:r>
        <w:pict>
          <v:shape id="_x0000_i170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wypełnił</w:t>
                  </w:r>
                </w:p>
              </w:txbxContent>
            </v:textbox>
          </v:shape>
        </w:pict>
      </w:r>
      <w:r>
        <w:pict>
          <v:shape id="_x0000_i17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je,</w:t>
                  </w:r>
                </w:p>
              </w:txbxContent>
            </v:textbox>
          </v:shape>
        </w:pict>
      </w:r>
      <w:r>
        <w:pict>
          <v:shape id="_x0000_i17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7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dzieła,</w:t>
                  </w:r>
                </w:p>
              </w:txbxContent>
            </v:textbox>
          </v:shape>
        </w:pict>
      </w:r>
      <w:r>
        <w:pict>
          <v:shape id="_x0000_i171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7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czynię,</w:t>
                  </w:r>
                </w:p>
              </w:txbxContent>
            </v:textbox>
          </v:shape>
        </w:pict>
      </w:r>
      <w:r>
        <w:pict>
          <v:shape id="_x0000_i1713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świadczą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20" type="#_x0000_t202" style="width:6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ἀπέσταλκεν.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wysłał.</w:t>
                  </w:r>
                </w:p>
              </w:txbxContent>
            </v:textbox>
          </v:shape>
        </w:pict>
      </w:r>
      <w:r>
        <w:pict>
          <v:shape id="_x0000_i17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5:37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posławszy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Ojciec,</w:t>
                  </w:r>
                </w:p>
              </w:txbxContent>
            </v:textbox>
          </v:shape>
        </w:pict>
      </w:r>
      <w:r>
        <w:pict>
          <v:shape id="_x0000_i17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728" type="#_x0000_t202" style="width:7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μεμαρτύρηκεν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memartyreken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zaświadczył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73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7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głosu</w:t>
                  </w:r>
                </w:p>
              </w:txbxContent>
            </v:textbox>
          </v:shape>
        </w:pict>
      </w:r>
      <w:r>
        <w:pict>
          <v:shape id="_x0000_i17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34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πώποτε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nigdy nie</w:t>
                  </w:r>
                </w:p>
              </w:txbxContent>
            </v:textbox>
          </v:shape>
        </w:pict>
      </w:r>
      <w:r>
        <w:pict>
          <v:shape id="_x0000_i1735" type="#_x0000_t202" style="width:8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V-2RAI-2P-ATT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ἀκηκόατε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słyszeliście,</w:t>
                  </w:r>
                </w:p>
              </w:txbxContent>
            </v:textbox>
          </v:shape>
        </w:pict>
      </w:r>
      <w:r>
        <w:pict>
          <v:shape id="_x0000_i173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737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wyglądu</w:t>
                  </w:r>
                </w:p>
              </w:txbxContent>
            </v:textbox>
          </v:shape>
        </w:pict>
      </w:r>
      <w:r>
        <w:pict>
          <v:shape id="_x0000_i173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39" type="#_x0000_t202" style="width:10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ἑωράκατε,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widzieliście,</w:t>
                  </w:r>
                </w:p>
              </w:txbxContent>
            </v:textbox>
          </v:shape>
        </w:pict>
      </w:r>
      <w:r>
        <w:pict>
          <v:shape id="_x0000_i17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5:38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7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4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trwającego,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5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752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753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Ów,</w:t>
                  </w:r>
                </w:p>
              </w:txbxContent>
            </v:textbox>
          </v:shape>
        </w:pict>
      </w:r>
      <w:r>
        <w:pict>
          <v:shape id="_x0000_i17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7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7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57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wierzycie.</w:t>
                  </w:r>
                </w:p>
              </w:txbxContent>
            </v:textbox>
          </v:shape>
        </w:pict>
      </w:r>
      <w:r>
        <w:pict>
          <v:shape id="_x0000_i17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5:39</w:t>
                  </w:r>
                </w:p>
              </w:txbxContent>
            </v:textbox>
          </v:shape>
        </w:pict>
      </w:r>
      <w:r>
        <w:pict>
          <v:shape id="_x0000_i1759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ἐραυνᾶτε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eraunate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Zgłębiacie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7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1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γραφάς,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Pisma,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zdaje się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7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768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7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mieć,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one</w:t>
                  </w:r>
                </w:p>
              </w:txbxContent>
            </v:textbox>
          </v:shape>
        </w:pict>
      </w:r>
      <w:r>
        <w:pict>
          <v:shape id="_x0000_i17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7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4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świadczące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7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5:40</w:t>
                  </w:r>
                </w:p>
              </w:txbxContent>
            </v:textbox>
          </v:shape>
        </w:pict>
      </w:r>
      <w:r>
        <w:pict>
          <v:shape id="_x0000_i177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[jednak]</w:t>
                  </w:r>
                </w:p>
              </w:txbxContent>
            </v:textbox>
          </v:shape>
        </w:pict>
      </w:r>
      <w:r>
        <w:pict>
          <v:shape id="_x0000_i17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178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786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mielibyście.</w:t>
                  </w:r>
                </w:p>
              </w:txbxContent>
            </v:textbox>
          </v:shape>
        </w:pict>
      </w:r>
      <w:r>
        <w:pict>
          <v:shape id="_x0000_i17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5:41</w:t>
                  </w:r>
                </w:p>
              </w:txbxContent>
            </v:textbox>
          </v:shape>
        </w:pict>
      </w:r>
      <w:r>
        <w:pict>
          <v:shape id="_x0000_i178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9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7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92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przyjmuję,</w:t>
                  </w:r>
                </w:p>
              </w:txbxContent>
            </v:textbox>
          </v:shape>
        </w:pict>
      </w:r>
      <w:r>
        <w:pict>
          <v:shape id="_x0000_i17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5:42</w:t>
                  </w:r>
                </w:p>
              </w:txbxContent>
            </v:textbox>
          </v:shape>
        </w:pict>
      </w:r>
      <w:r>
        <w:pict>
          <v:shape id="_x0000_i179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9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poznałem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8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5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sobie.</w:t>
                  </w:r>
                </w:p>
              </w:txbxContent>
            </v:textbox>
          </v:shape>
        </w:pict>
      </w:r>
      <w:r>
        <w:pict>
          <v:shape id="_x0000_i18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5:43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808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ἐλήλυθα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8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814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17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przyjmujecie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81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821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8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6" type="#_x0000_t202" style="width: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własnym,</w:t>
                  </w:r>
                </w:p>
              </w:txbxContent>
            </v:textbox>
          </v:shape>
        </w:pict>
      </w:r>
      <w:r>
        <w:pict>
          <v:shape id="_x0000_i18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owego</w:t>
                  </w:r>
                </w:p>
              </w:txbxContent>
            </v:textbox>
          </v:shape>
        </w:pict>
      </w:r>
      <w:r>
        <w:pict>
          <v:shape id="_x0000_i1828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λήμψεσθε.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przyjmiecie.</w:t>
                  </w:r>
                </w:p>
              </w:txbxContent>
            </v:textbox>
          </v:shape>
        </w:pict>
      </w:r>
      <w:r>
        <w:pict>
          <v:shape id="_x0000_i18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5:44</w:t>
                  </w:r>
                </w:p>
              </w:txbxContent>
            </v:textbox>
          </v:shape>
        </w:pict>
      </w:r>
      <w:r>
        <w:pict>
          <v:shape id="_x0000_i183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Jakże</w:t>
                  </w:r>
                </w:p>
              </w:txbxContent>
            </v:textbox>
          </v:shape>
        </w:pict>
      </w:r>
      <w:r>
        <w:pict>
          <v:shape id="_x0000_i1831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 w stanie</w:t>
                  </w:r>
                </w:p>
              </w:txbxContent>
            </v:textbox>
          </v:shape>
        </w:pict>
      </w:r>
      <w:r>
        <w:pict>
          <v:shape id="_x0000_i18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833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πιστεῦσαι,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uwierzyć,</w:t>
                  </w:r>
                </w:p>
              </w:txbxContent>
            </v:textbox>
          </v:shape>
        </w:pict>
      </w:r>
      <w:r>
        <w:pict>
          <v:shape id="_x0000_i183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36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 nawzajem</w:t>
                  </w:r>
                </w:p>
              </w:txbxContent>
            </v:textbox>
          </v:shape>
        </w:pict>
      </w:r>
      <w:r>
        <w:pict>
          <v:shape id="_x0000_i1837" type="#_x0000_t202" style="width:7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przyjmując,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8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jedynego</w:t>
                  </w:r>
                </w:p>
              </w:txbxContent>
            </v:textbox>
          </v:shape>
        </w:pict>
      </w:r>
      <w:r>
        <w:pict>
          <v:shape id="_x0000_i18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47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szukając?</w:t>
                  </w:r>
                </w:p>
              </w:txbxContent>
            </v:textbox>
          </v:shape>
        </w:pict>
      </w:r>
      <w:r>
        <w:pict>
          <v:shape id="_x0000_i18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5:45</w:t>
                  </w:r>
                </w:p>
              </w:txbxContent>
            </v:textbox>
          </v:shape>
        </w:pict>
      </w:r>
      <w:r>
        <w:pict>
          <v:shape id="_x0000_i18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5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myślcie,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853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będę oskarżał</w:t>
                  </w:r>
                </w:p>
              </w:txbxContent>
            </v:textbox>
          </v:shape>
        </w:pict>
      </w:r>
      <w:r>
        <w:pict>
          <v:shape id="_x0000_i18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8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7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Ojcem.</w:t>
                  </w:r>
                </w:p>
              </w:txbxContent>
            </v:textbox>
          </v:shape>
        </w:pict>
      </w:r>
      <w:r>
        <w:pict>
          <v:shape id="_x0000_i18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oskarżający</w:t>
                  </w:r>
                </w:p>
              </w:txbxContent>
            </v:textbox>
          </v:shape>
        </w:pict>
      </w:r>
      <w:r>
        <w:pict>
          <v:shape id="_x0000_i18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62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Mojżesz,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6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8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866" type="#_x0000_t202" style="width:11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ἠλπίκατε.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elpikate.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położyliście nadzieję.</w:t>
                  </w:r>
                </w:p>
              </w:txbxContent>
            </v:textbox>
          </v:shape>
        </w:pict>
      </w:r>
      <w:r>
        <w:pict>
          <v:shape id="_x0000_i18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5:46</w:t>
                  </w:r>
                </w:p>
              </w:txbxContent>
            </v:textbox>
          </v:shape>
        </w:pict>
      </w:r>
      <w:r>
        <w:pict>
          <v:shape id="_x0000_i186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6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70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ἐπιστεύετε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uwierzylibyście</w:t>
                  </w:r>
                </w:p>
              </w:txbxContent>
            </v:textbox>
          </v:shape>
        </w:pict>
      </w:r>
      <w:r>
        <w:pict>
          <v:shape id="_x0000_i1871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Mojżeszowi,</w:t>
                  </w:r>
                </w:p>
              </w:txbxContent>
            </v:textbox>
          </v:shape>
        </w:pict>
      </w:r>
      <w:r>
        <w:pict>
          <v:shape id="_x0000_i1872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ἐπιστεύετε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uwierzylibyście</w:t>
                  </w:r>
                </w:p>
              </w:txbxContent>
            </v:textbox>
          </v:shape>
        </w:pict>
      </w:r>
      <w:r>
        <w:pict>
          <v:shape id="_x0000_i18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Mi,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8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8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napisał.</w:t>
                  </w:r>
                </w:p>
              </w:txbxContent>
            </v:textbox>
          </v:shape>
        </w:pict>
      </w:r>
      <w:r>
        <w:pict>
          <v:shape id="_x0000_i18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5:47</w:t>
                  </w:r>
                </w:p>
              </w:txbxContent>
            </v:textbox>
          </v:shape>
        </w:pict>
      </w:r>
      <w:r>
        <w:pict>
          <v:shape id="_x0000_i188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owego</w:t>
                  </w:r>
                </w:p>
              </w:txbxContent>
            </v:textbox>
          </v:shape>
        </w:pict>
      </w:r>
      <w:r>
        <w:pict>
          <v:shape id="_x0000_i188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γράμμασιν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pismom</w:t>
                  </w:r>
                </w:p>
              </w:txbxContent>
            </v:textbox>
          </v:shape>
        </w:pict>
      </w:r>
      <w:r>
        <w:pict>
          <v:shape id="_x0000_i18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7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wierzycie,</w:t>
                  </w:r>
                </w:p>
              </w:txbxContent>
            </v:textbox>
          </v:shape>
        </w:pict>
      </w:r>
      <w:r>
        <w:pict>
          <v:shape id="_x0000_i188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0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891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wypowiedziom</w:t>
                  </w:r>
                </w:p>
              </w:txbxContent>
            </v:textbox>
          </v:shape>
        </w:pict>
      </w:r>
      <w:r>
        <w:pict>
          <v:shape id="_x0000_i1892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πιστεύσετε;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uwierzycie?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sadzawka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בית חדתא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czyli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Dom łaski / miłosierdzia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portyków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krużganków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tj.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sparaliżowanych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Nie występuje w NA28.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sadzawki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Nie występuje w NA28.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sadzawki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podnosić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zabrać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nosić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rozwiązał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znaczeniu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i tym samym czynił siebie równym Bogu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lub niewolniczo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i tym samym czyniąc siebie Bogiem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znaczeniu ogólnym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szanować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w odniesieniu do Boga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uczcić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jako godnego zaszczytów.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badacie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2024-03-29T14:03:50Z</dcterms:modified>
</cp:coreProperties>
</file>