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CZWARTY ZNAK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Cudowne nakarmienie wielkiej rzeszy ludzi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2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1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drugą stronę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Galilei,</w:t>
                  </w:r>
                </w:p>
              </w:txbxContent>
            </v:textbox>
          </v:shape>
        </w:pict>
      </w:r>
      <w:r>
        <w:pict>
          <v:shape id="_x0000_i1036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[czyli]</w:t>
                  </w:r>
                </w:p>
              </w:txbxContent>
            </v:textbox>
          </v:shape>
        </w:pict>
      </w:r>
      <w:r>
        <w:pict>
          <v:shape id="_x0000_i1037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Τιβεριάδος.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Tiberiados.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Tyberiadzkiego.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39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Towarzyszył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wielki,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45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</w:t>
                  </w:r>
                </w:p>
              </w:txbxContent>
            </v:textbox>
          </v:shape>
        </w:pict>
      </w:r>
      <w:r>
        <w:pict>
          <v:shape id="_x0000_i10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znaki,</w:t>
                  </w:r>
                </w:p>
              </w:txbxContent>
            </v:textbox>
          </v:shape>
        </w:pict>
      </w:r>
      <w:r>
        <w:pict>
          <v:shape id="_x0000_i104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ἀσθενούντων.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asthenunton.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chorych.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5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Wstąpił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wzgórze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6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0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6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Pascha,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07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zobaczywszy,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08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0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4" type="#_x0000_t202" style="width:5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Filipa:</w:t>
                  </w:r>
                </w:p>
              </w:txbxContent>
            </v:textbox>
          </v:shape>
        </w:pict>
      </w:r>
      <w:r>
        <w:pict>
          <v:shape id="_x0000_i109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096" type="#_x0000_t202" style="width:9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ἀγοράσωμεν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mielibyśmy kupić</w:t>
                  </w:r>
                </w:p>
              </w:txbxContent>
            </v:textbox>
          </v:shape>
        </w:pict>
      </w:r>
      <w:r>
        <w:pict>
          <v:shape id="_x0000_i1097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chleby,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zjedliby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ci?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105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πειράζων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wyróbowując</w:t>
                  </w:r>
                </w:p>
              </w:txbxContent>
            </v:textbox>
          </v:shape>
        </w:pict>
      </w:r>
      <w:r>
        <w:pict>
          <v:shape id="_x0000_i11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go;</w:t>
                  </w:r>
                </w:p>
              </w:txbxContent>
            </v:textbox>
          </v:shape>
        </w:pict>
      </w:r>
      <w:r>
        <w:pict>
          <v:shape id="_x0000_i11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1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wiedział,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11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zamierzał</w:t>
                  </w:r>
                </w:p>
              </w:txbxContent>
            </v:textbox>
          </v:shape>
        </w:pict>
      </w:r>
      <w:r>
        <w:pict>
          <v:shape id="_x0000_i1112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uczynić.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1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Filip:</w:t>
                  </w:r>
                </w:p>
              </w:txbxContent>
            </v:textbox>
          </v:shape>
        </w:pict>
      </w:r>
      <w:r>
        <w:pict>
          <v:shape id="_x0000_i1118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dwieście</w:t>
                  </w:r>
                </w:p>
              </w:txbxContent>
            </v:textbox>
          </v:shape>
        </w:pict>
      </w:r>
      <w:r>
        <w:pict>
          <v:shape id="_x0000_i1119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2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ἀρκοῦσιν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wystarczy</w:t>
                  </w:r>
                </w:p>
              </w:txbxContent>
            </v:textbox>
          </v:shape>
        </w:pict>
      </w:r>
      <w:r>
        <w:pict>
          <v:shape id="_x0000_i11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trochę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2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λάβῃ.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wziął.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1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37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Ἀνδρέας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Andrzej,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14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Piotra:</w:t>
                  </w:r>
                </w:p>
              </w:txbxContent>
            </v:textbox>
          </v:shape>
        </w:pict>
      </w:r>
      <w:r>
        <w:pict>
          <v:shape id="_x0000_i11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παιδάριον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chłopczyk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tutaj,</w:t>
                  </w:r>
                </w:p>
              </w:txbxContent>
            </v:textbox>
          </v:shape>
        </w:pict>
      </w:r>
      <w:r>
        <w:pict>
          <v:shape id="_x0000_i114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4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1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150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κριθίνους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jęczmiennych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15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ὀψάρια·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opsaria;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rybki,</w:t>
                  </w:r>
                </w:p>
              </w:txbxContent>
            </v:textbox>
          </v:shape>
        </w:pict>
      </w:r>
      <w:r>
        <w:pict>
          <v:shape id="_x0000_i115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cóż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59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τοσούτους;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tosutus;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licznych?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16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6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Uczyńcie,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[aby]</w:t>
                  </w:r>
                </w:p>
              </w:txbxContent>
            </v:textbox>
          </v:shape>
        </w:pict>
      </w:r>
      <w:r>
        <w:pict>
          <v:shape id="_x0000_i1166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167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ἀναπεσεῖν.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anapesein.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rozłożyli się.</w:t>
                  </w:r>
                </w:p>
              </w:txbxContent>
            </v:textbox>
          </v:shape>
        </w:pict>
      </w:r>
      <w:r>
        <w:pict>
          <v:shape id="_x0000_i116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trawa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liczna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[tym]</w:t>
                  </w:r>
                </w:p>
              </w:txbxContent>
            </v:textbox>
          </v:shape>
        </w:pict>
      </w:r>
      <w:r>
        <w:pict>
          <v:shape id="_x0000_i1174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miejscu.</w:t>
                  </w:r>
                </w:p>
              </w:txbxContent>
            </v:textbox>
          </v:shape>
        </w:pict>
      </w:r>
      <w:r>
        <w:pict>
          <v:shape id="_x0000_i1175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Rozłożyli się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mężczyźni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18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liczbie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182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πεντακισχίλιοι.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pentakischilioi.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pięciu tysięcy.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18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chleby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podziękowawszy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ἀνακειμένοις,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leżącym,</w:t>
                  </w:r>
                </w:p>
              </w:txbxContent>
            </v:textbox>
          </v:shape>
        </w:pict>
      </w:r>
      <w:r>
        <w:pict>
          <v:shape id="_x0000_i119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ὀψαρίων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rybkami,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0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chcieli.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5" type="#_x0000_t202" style="width:8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ἐνεπλήσθησαν,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nasyceni,</w:t>
                  </w:r>
                </w:p>
              </w:txbxContent>
            </v:textbox>
          </v:shape>
        </w:pict>
      </w:r>
      <w:r>
        <w:pict>
          <v:shape id="_x0000_i12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2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Jego:</w:t>
                  </w:r>
                </w:p>
              </w:txbxContent>
            </v:textbox>
          </v:shape>
        </w:pict>
      </w:r>
      <w:r>
        <w:pict>
          <v:shape id="_x0000_i1210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Συναγάγετε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Zbierzcie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7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περισσεύσαντα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pozostałe</w:t>
                  </w:r>
                </w:p>
              </w:txbxContent>
            </v:textbox>
          </v:shape>
        </w:pict>
      </w:r>
      <w:r>
        <w:pict>
          <v:shape id="_x0000_i1213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κλάσματα,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klazmata,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kawałki,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17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ἀπόληται.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zginęło.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1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więc,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ἐγέμισαν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egemisan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napełnili</w:t>
                  </w:r>
                </w:p>
              </w:txbxContent>
            </v:textbox>
          </v:shape>
        </w:pict>
      </w:r>
      <w:r>
        <w:pict>
          <v:shape id="_x0000_i122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224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κοφίνους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koszyków</w:t>
                  </w:r>
                </w:p>
              </w:txbxContent>
            </v:textbox>
          </v:shape>
        </w:pict>
      </w:r>
      <w:r>
        <w:pict>
          <v:shape id="_x0000_i1225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klazmaton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kawałków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pięciu</w:t>
                  </w:r>
                </w:p>
              </w:txbxContent>
            </v:textbox>
          </v:shape>
        </w:pict>
      </w:r>
      <w:r>
        <w:pict>
          <v:shape id="_x0000_i122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jęczmiennych,</w:t>
                  </w:r>
                </w:p>
              </w:txbxContent>
            </v:textbox>
          </v:shape>
        </w:pict>
      </w:r>
      <w:r>
        <w:pict>
          <v:shape id="_x0000_i123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33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ἐπερίσσευσαν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eperisseusan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βεβρωκόσιν.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bebrokosin.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jedzącym.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[Gdy]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39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240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zobaczywszy,</w:t>
                  </w:r>
                </w:p>
              </w:txbxContent>
            </v:textbox>
          </v:shape>
        </w:pict>
      </w:r>
      <w:r>
        <w:pict>
          <v:shape id="_x0000_i1241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 za]</w:t>
                  </w:r>
                </w:p>
              </w:txbxContent>
            </v:textbox>
          </v:shape>
        </w:pict>
      </w:r>
      <w:r>
        <w:pict>
          <v:shape id="_x0000_i12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4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znak,</w:t>
                  </w:r>
                </w:p>
              </w:txbxContent>
            </v:textbox>
          </v:shape>
        </w:pict>
      </w:r>
      <w:r>
        <w:pict>
          <v:shape id="_x0000_i124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mówili,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świat.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5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poznawszy,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1" type="#_x0000_t202" style="width:6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</w:t>
                  </w:r>
                </w:p>
              </w:txbxContent>
            </v:textbox>
          </v:shape>
        </w:pict>
      </w:r>
      <w:r>
        <w:pict>
          <v:shape id="_x0000_i126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ἁρπάζειν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porwać</w:t>
                  </w:r>
                </w:p>
              </w:txbxContent>
            </v:textbox>
          </v:shape>
        </w:pict>
      </w:r>
      <w:r>
        <w:pict>
          <v:shape id="_x0000_i12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268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królem,</w:t>
                  </w:r>
                </w:p>
              </w:txbxContent>
            </v:textbox>
          </v:shape>
        </w:pict>
      </w:r>
      <w:r>
        <w:pict>
          <v:shape id="_x0000_i126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ἀνεχώρησεν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wycofał się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2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PIĄTY ZNAK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na jeziorze</w:t>
      </w:r>
    </w:p>
    <w:p w:rsidR="00A77B3E">
      <w:pPr>
        <w:keepNext w:val="0"/>
        <w:jc w:val="left"/>
        <w:rPr>
          <w:noProof/>
        </w:rPr>
      </w:pP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9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28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się,</w:t>
                  </w:r>
                </w:p>
              </w:txbxContent>
            </v:textbox>
          </v:shape>
        </w:pict>
      </w:r>
      <w:r>
        <w:pict>
          <v:shape id="_x0000_i128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zeszli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morze,</w:t>
                  </w:r>
                </w:p>
              </w:txbxContent>
            </v:textbox>
          </v:shape>
        </w:pict>
      </w:r>
      <w:r>
        <w:pict>
          <v:shape id="_x0000_i12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łodzi,</w:t>
                  </w:r>
                </w:p>
              </w:txbxContent>
            </v:textbox>
          </v:shape>
        </w:pict>
      </w:r>
      <w:r>
        <w:pict>
          <v:shape id="_x0000_i1293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przeprawiali się</w:t>
                  </w:r>
                </w:p>
              </w:txbxContent>
            </v:textbox>
          </v:shape>
        </w:pict>
      </w:r>
      <w:r>
        <w:pict>
          <v:shape id="_x0000_i1294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drugą stronę</w:t>
                  </w:r>
                </w:p>
              </w:txbxContent>
            </v:textbox>
          </v:shape>
        </w:pict>
      </w:r>
      <w:r>
        <w:pict>
          <v:shape id="_x0000_i12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8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Καφαρναούμ.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Kafarnaum.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Kafarnaum.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30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ἐγεγόνει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egegonei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się,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4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30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ἐληλύθει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dotarł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314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wiatrem</w:t>
                  </w:r>
                </w:p>
              </w:txbxContent>
            </v:textbox>
          </v:shape>
        </w:pict>
      </w:r>
      <w:r>
        <w:pict>
          <v:shape id="_x0000_i131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3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πνέοντος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wiejącym</w:t>
                  </w:r>
                </w:p>
              </w:txbxContent>
            </v:textbox>
          </v:shape>
        </w:pict>
      </w:r>
      <w:r>
        <w:pict>
          <v:shape id="_x0000_i1317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διεγείρετο.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diegeireto.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wzburzone.</w:t>
                  </w:r>
                </w:p>
              </w:txbxContent>
            </v:textbox>
          </v:shape>
        </w:pict>
      </w:r>
      <w:r>
        <w:pict>
          <v:shape id="_x0000_i13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319" type="#_x0000_t202" style="width:10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ἐληλακότες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elelakotes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Przewiosłowawszy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322" type="#_x0000_t202" style="width:5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σταδίους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stadius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stadiów</w:t>
                  </w:r>
                </w:p>
              </w:txbxContent>
            </v:textbox>
          </v:shape>
        </w:pict>
      </w:r>
      <w:r>
        <w:pict>
          <v:shape id="_x0000_i1323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dwadzieścia</w:t>
                  </w:r>
                </w:p>
              </w:txbxContent>
            </v:textbox>
          </v:shape>
        </w:pict>
      </w:r>
      <w:r>
        <w:pict>
          <v:shape id="_x0000_i132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26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trzydzieści,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327" type="#_x0000_t202" style="width:5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30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chodzącego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3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γινόμενον,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będącego,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ἐφοβήθησαν.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przestraszyli się.</w:t>
                  </w:r>
                </w:p>
              </w:txbxContent>
            </v:textbox>
          </v:shape>
        </w:pict>
      </w:r>
      <w:r>
        <w:pict>
          <v:shape id="_x0000_i13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[On]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jestem,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bójcie się.</w:t>
                  </w:r>
                </w:p>
              </w:txbxContent>
            </v:textbox>
          </v:shape>
        </w:pict>
      </w:r>
      <w:r>
        <w:pict>
          <v:shape id="_x0000_i13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3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5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zabrać</w:t>
                  </w:r>
                </w:p>
              </w:txbxContent>
            </v:textbox>
          </v:shape>
        </w:pict>
      </w:r>
      <w:r>
        <w:pict>
          <v:shape id="_x0000_i13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łodzi,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9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36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3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łódź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368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ὑπῆγον.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zmierzali.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PIERWSZE "JA JESTEM"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chlebem dającym życie</w:t>
      </w:r>
    </w:p>
    <w:p w:rsidR="00A77B3E">
      <w:pPr>
        <w:keepNext w:val="0"/>
        <w:jc w:val="left"/>
        <w:rPr>
          <w:noProof/>
        </w:rPr>
      </w:pP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Nazajutrz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376" type="#_x0000_t202" style="width:9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drugiej stronie</w:t>
                  </w:r>
                </w:p>
              </w:txbxContent>
            </v:textbox>
          </v:shape>
        </w:pict>
      </w:r>
      <w:r>
        <w:pict>
          <v:shape id="_x0000_i13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37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zobaczył,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πλοιάριον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łódka</w:t>
                  </w:r>
                </w:p>
              </w:txbxContent>
            </v:textbox>
          </v:shape>
        </w:pict>
      </w:r>
      <w:r>
        <w:pict>
          <v:shape id="_x0000_i13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inna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tam,</w:t>
                  </w:r>
                </w:p>
              </w:txbxContent>
            </v:textbox>
          </v:shape>
        </w:pict>
      </w:r>
      <w:r>
        <w:pict>
          <v:shape id="_x0000_i138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87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[ta]</w:t>
                  </w:r>
                </w:p>
              </w:txbxContent>
            </v:textbox>
          </v:shape>
        </w:pict>
      </w:r>
      <w:r>
        <w:pict>
          <v:shape id="_x0000_i13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jedna,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2" type="#_x0000_t202" style="width:8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 razem z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3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łodzi,</w:t>
                  </w:r>
                </w:p>
              </w:txbxContent>
            </v:textbox>
          </v:shape>
        </w:pict>
      </w:r>
      <w:r>
        <w:pict>
          <v:shape id="_x0000_i140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odpłynęli.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4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6:23</w:t>
                  </w:r>
                </w:p>
              </w:txbxContent>
            </v:textbox>
          </v:shape>
        </w:pict>
      </w:r>
      <w:r>
        <w:pict>
          <v:shape id="_x0000_i140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przybyły</w:t>
                  </w:r>
                </w:p>
              </w:txbxContent>
            </v:textbox>
          </v:shape>
        </w:pict>
      </w:r>
      <w:r>
        <w:pict>
          <v:shape id="_x0000_i141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πλοιάρια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łódki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Τιβεριάδος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Tiberiados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Tyberiady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miejsca,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1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chleb,</w:t>
                  </w:r>
                </w:p>
              </w:txbxContent>
            </v:textbox>
          </v:shape>
        </w:pict>
      </w:r>
      <w:r>
        <w:pict>
          <v:shape id="_x0000_i1420" type="#_x0000_t202" style="width:10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εὐχαριστήσαντος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pobłogosławił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Pan.</w:t>
                  </w:r>
                </w:p>
              </w:txbxContent>
            </v:textbox>
          </v:shape>
        </w:pict>
      </w:r>
      <w:r>
        <w:pict>
          <v:shape id="_x0000_i14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6:24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2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tłum,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tam,</w:t>
                  </w:r>
                </w:p>
              </w:txbxContent>
            </v:textbox>
          </v:shape>
        </w:pict>
      </w:r>
      <w:r>
        <w:pict>
          <v:shape id="_x0000_i143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43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4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πλοιάρια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łódek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przybyli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6" type="#_x0000_t202" style="width:6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Καφαρναοὺμ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Kafarnaum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Kafarnaum,</w:t>
                  </w:r>
                </w:p>
              </w:txbxContent>
            </v:textbox>
          </v:shape>
        </w:pict>
      </w:r>
      <w:r>
        <w:pict>
          <v:shape id="_x0000_i14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Jezusa.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6:25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5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4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4" type="#_x0000_t202" style="width:9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drugiej stronie</w:t>
                  </w:r>
                </w:p>
              </w:txbxContent>
            </v:textbox>
          </v:shape>
        </w:pict>
      </w:r>
      <w:r>
        <w:pict>
          <v:shape id="_x0000_i14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45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459" type="#_x0000_t202" style="width:4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Ῥαββεί,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Rabbi,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462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zjawiłeś się?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4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6:26</w:t>
                  </w:r>
                </w:p>
              </w:txbxContent>
            </v:textbox>
          </v:shape>
        </w:pict>
      </w:r>
      <w:r>
        <w:pict>
          <v:shape id="_x0000_i146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4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470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471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4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7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4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szukacie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78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zobaczyliście</w:t>
                  </w:r>
                </w:p>
              </w:txbxContent>
            </v:textbox>
          </v:shape>
        </w:pict>
      </w:r>
      <w:r>
        <w:pict>
          <v:shape id="_x0000_i1479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znaki,</w:t>
                  </w:r>
                </w:p>
              </w:txbxContent>
            </v:textbox>
          </v:shape>
        </w:pict>
      </w:r>
      <w:r>
        <w:pict>
          <v:shape id="_x0000_i148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ale,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8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ἐφάγετε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zjedliście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7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ἐχορτάσθητε.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echortasthete.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zostaliście nasyceni.</w:t>
                  </w:r>
                </w:p>
              </w:txbxContent>
            </v:textbox>
          </v:shape>
        </w:pict>
      </w:r>
      <w:r>
        <w:pict>
          <v:shape id="_x0000_i14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6:27</w:t>
                  </w:r>
                </w:p>
              </w:txbxContent>
            </v:textbox>
          </v:shape>
        </w:pict>
      </w:r>
      <w:r>
        <w:pict>
          <v:shape id="_x0000_i1489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Pracujcie</w:t>
                  </w:r>
                </w:p>
              </w:txbxContent>
            </v:textbox>
          </v:shape>
        </w:pict>
      </w:r>
      <w:r>
        <w:pict>
          <v:shape id="_x0000_i14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[na]</w:t>
                  </w:r>
                </w:p>
              </w:txbxContent>
            </v:textbox>
          </v:shape>
        </w:pict>
      </w:r>
      <w:r>
        <w:pict>
          <v:shape id="_x0000_i1492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pokarm,</w:t>
                  </w:r>
                </w:p>
              </w:txbxContent>
            </v:textbox>
          </v:shape>
        </w:pict>
      </w:r>
      <w:r>
        <w:pict>
          <v:shape id="_x0000_i149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[który]</w:t>
                  </w:r>
                </w:p>
              </w:txbxContent>
            </v:textbox>
          </v:shape>
        </w:pict>
      </w:r>
      <w:r>
        <w:pict>
          <v:shape id="_x0000_i1494" type="#_x0000_t202" style="width:7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ἀπολλυμένην,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niszczeje,</w:t>
                  </w:r>
                </w:p>
              </w:txbxContent>
            </v:textbox>
          </v:shape>
        </w:pict>
      </w:r>
      <w:r>
        <w:pict>
          <v:shape id="_x0000_i149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pokarm,</w:t>
                  </w:r>
                </w:p>
              </w:txbxContent>
            </v:textbox>
          </v:shape>
        </w:pict>
      </w:r>
      <w:r>
        <w:pict>
          <v:shape id="_x0000_i1498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[który]</w:t>
                  </w:r>
                </w:p>
              </w:txbxContent>
            </v:textbox>
          </v:shape>
        </w:pict>
      </w:r>
      <w:r>
        <w:pict>
          <v:shape id="_x0000_i1499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trwa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życiu</w:t>
                  </w:r>
                </w:p>
              </w:txbxContent>
            </v:textbox>
          </v:shape>
        </w:pict>
      </w:r>
      <w:r>
        <w:pict>
          <v:shape id="_x0000_i1502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wiecznemu,</w:t>
                  </w:r>
                </w:p>
              </w:txbxContent>
            </v:textbox>
          </v:shape>
        </w:pict>
      </w:r>
      <w:r>
        <w:pict>
          <v:shape id="_x0000_i150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da.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14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ἐσφράγισεν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opieczętował,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Bóg.</w:t>
                  </w:r>
                </w:p>
              </w:txbxContent>
            </v:textbox>
          </v:shape>
        </w:pict>
      </w:r>
      <w:r>
        <w:pict>
          <v:shape id="_x0000_i15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6:28</w:t>
                  </w:r>
                </w:p>
              </w:txbxContent>
            </v:textbox>
          </v:shape>
        </w:pict>
      </w:r>
      <w:r>
        <w:pict>
          <v:shape id="_x0000_i151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Niego: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czynić,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25" type="#_x0000_t202" style="width:10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wykonywalibyśmy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5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Boga?</w:t>
                  </w:r>
                </w:p>
              </w:txbxContent>
            </v:textbox>
          </v:shape>
        </w:pict>
      </w:r>
      <w:r>
        <w:pict>
          <v:shape id="_x0000_i15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6:29</w:t>
                  </w:r>
                </w:p>
              </w:txbxContent>
            </v:textbox>
          </v:shape>
        </w:pict>
      </w:r>
      <w:r>
        <w:pict>
          <v:shape id="_x0000_i153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Τοῦτό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43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wierzylibyście,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4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547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Ów.</w:t>
                  </w:r>
                </w:p>
              </w:txbxContent>
            </v:textbox>
          </v:shape>
        </w:pict>
      </w:r>
      <w:r>
        <w:pict>
          <v:shape id="_x0000_i15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6:30</w:t>
                  </w:r>
                </w:p>
              </w:txbxContent>
            </v:textbox>
          </v:shape>
        </w:pict>
      </w:r>
      <w:r>
        <w:pict>
          <v:shape id="_x0000_i154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5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znak,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58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zobaczylibyśmy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πιστεύσωμέν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uwierzylibyśmy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Ci?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ἐργάζῃ;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robisz?</w:t>
                  </w:r>
                </w:p>
              </w:txbxContent>
            </v:textbox>
          </v:shape>
        </w:pict>
      </w:r>
      <w:r>
        <w:pict>
          <v:shape id="_x0000_i15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6:31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5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mannę</w:t>
                  </w:r>
                </w:p>
              </w:txbxContent>
            </v:textbox>
          </v:shape>
        </w:pict>
      </w:r>
      <w:r>
        <w:pict>
          <v:shape id="_x0000_i15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pustkowiu,</w:t>
                  </w:r>
                </w:p>
              </w:txbxContent>
            </v:textbox>
          </v:shape>
        </w:pict>
      </w:r>
      <w:r>
        <w:pict>
          <v:shape id="_x0000_i1574" type="#_x0000_t202" style="width:9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καθώς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 tym jak</w:t>
                  </w:r>
                </w:p>
              </w:txbxContent>
            </v:textbox>
          </v:shape>
        </w:pict>
      </w:r>
      <w:r>
        <w:pict>
          <v:shape id="_x0000_i15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76" type="#_x0000_t202" style="width:7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napisane: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5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5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8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zjeść.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5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6:32</w:t>
                  </w:r>
                </w:p>
              </w:txbxContent>
            </v:textbox>
          </v:shape>
        </w:pict>
      </w:r>
      <w:r>
        <w:pict>
          <v:shape id="_x0000_i158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590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591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5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9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5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59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2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60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6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prawdziwy.</w:t>
                  </w:r>
                </w:p>
              </w:txbxContent>
            </v:textbox>
          </v:shape>
        </w:pict>
      </w:r>
      <w:r>
        <w:pict>
          <v:shape id="_x0000_i16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6:33</w:t>
                  </w:r>
                </w:p>
              </w:txbxContent>
            </v:textbox>
          </v:shape>
        </w:pict>
      </w:r>
      <w:r>
        <w:pict>
          <v:shape id="_x0000_i16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1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chlebem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schodzący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63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dający</w:t>
                  </w:r>
                </w:p>
              </w:txbxContent>
            </v:textbox>
          </v:shape>
        </w:pict>
      </w:r>
      <w:r>
        <w:pict>
          <v:shape id="_x0000_i16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światu.</w:t>
                  </w:r>
                </w:p>
              </w:txbxContent>
            </v:textbox>
          </v:shape>
        </w:pict>
      </w:r>
      <w:r>
        <w:pict>
          <v:shape id="_x0000_i16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6:34</w:t>
                  </w:r>
                </w:p>
              </w:txbxContent>
            </v:textbox>
          </v:shape>
        </w:pict>
      </w:r>
      <w:r>
        <w:pict>
          <v:shape id="_x0000_i1634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Jemu:</w:t>
                  </w:r>
                </w:p>
              </w:txbxContent>
            </v:textbox>
          </v:shape>
        </w:pict>
      </w:r>
      <w:r>
        <w:pict>
          <v:shape id="_x0000_i16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639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640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tego.</w:t>
                  </w:r>
                </w:p>
              </w:txbxContent>
            </v:textbox>
          </v:shape>
        </w:pict>
      </w:r>
      <w:r>
        <w:pict>
          <v:shape id="_x0000_i16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6:35</w:t>
                  </w:r>
                </w:p>
              </w:txbxContent>
            </v:textbox>
          </v:shape>
        </w:pict>
      </w:r>
      <w:r>
        <w:pict>
          <v:shape id="_x0000_i164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6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chlebem</w:t>
                  </w:r>
                </w:p>
              </w:txbxContent>
            </v:textbox>
          </v:shape>
        </w:pict>
      </w:r>
      <w:r>
        <w:pict>
          <v:shape id="_x0000_i16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życia;</w:t>
                  </w:r>
                </w:p>
              </w:txbxContent>
            </v:textbox>
          </v:shape>
        </w:pict>
      </w:r>
      <w:r>
        <w:pict>
          <v:shape id="_x0000_i16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πεινάσῃ,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zazna głodu,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0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pragnął</w:t>
                  </w:r>
                </w:p>
              </w:txbxContent>
            </v:textbox>
          </v:shape>
        </w:pict>
      </w:r>
      <w:r>
        <w:pict>
          <v:shape id="_x0000_i167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πώποτε.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popote.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nigdy.</w:t>
                  </w:r>
                </w:p>
              </w:txbxContent>
            </v:textbox>
          </v:shape>
        </w:pict>
      </w:r>
      <w:r>
        <w:pict>
          <v:shape id="_x0000_i16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6:36</w:t>
                  </w:r>
                </w:p>
              </w:txbxContent>
            </v:textbox>
          </v:shape>
        </w:pict>
      </w:r>
      <w:r>
        <w:pict>
          <v:shape id="_x0000_i167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74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8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ἑωράκατέ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widzieliście</w:t>
                  </w:r>
                </w:p>
              </w:txbxContent>
            </v:textbox>
          </v:shape>
        </w:pict>
      </w:r>
      <w:r>
        <w:pict>
          <v:shape id="_x0000_i1679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[με]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[me]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[Mnie]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82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wierzycie.</w:t>
                  </w:r>
                </w:p>
              </w:txbxContent>
            </v:textbox>
          </v:shape>
        </w:pict>
      </w:r>
      <w:r>
        <w:pict>
          <v:shape id="_x0000_i16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6:37</w:t>
                  </w:r>
                </w:p>
              </w:txbxContent>
            </v:textbox>
          </v:shape>
        </w:pict>
      </w:r>
      <w:r>
        <w:pict>
          <v:shape id="_x0000_i1684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Wszystko,</w:t>
                  </w:r>
                </w:p>
              </w:txbxContent>
            </v:textbox>
          </v:shape>
        </w:pict>
      </w:r>
      <w:r>
        <w:pict>
          <v:shape id="_x0000_i168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δίδωσίν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6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92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przybędzie,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5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6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wyrzucę</w:t>
                  </w:r>
                </w:p>
              </w:txbxContent>
            </v:textbox>
          </v:shape>
        </w:pict>
      </w:r>
      <w:r>
        <w:pict>
          <v:shape id="_x0000_i1701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 zewnątrz,</w:t>
                  </w:r>
                </w:p>
              </w:txbxContent>
            </v:textbox>
          </v:shape>
        </w:pict>
      </w:r>
      <w:r>
        <w:pict>
          <v:shape id="_x0000_i17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6:38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04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καταβέβηκα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katabebeka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zszedłem</w:t>
                  </w:r>
                </w:p>
              </w:txbxContent>
            </v:textbox>
          </v:shape>
        </w:pict>
      </w:r>
      <w:r>
        <w:pict>
          <v:shape id="_x0000_i17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7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1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7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7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Moją,</w:t>
                  </w:r>
                </w:p>
              </w:txbxContent>
            </v:textbox>
          </v:shape>
        </w:pict>
      </w:r>
      <w:r>
        <w:pict>
          <v:shape id="_x0000_i171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7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7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posyłającego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7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6:39</w:t>
                  </w:r>
                </w:p>
              </w:txbxContent>
            </v:textbox>
          </v:shape>
        </w:pict>
      </w:r>
      <w:r>
        <w:pict>
          <v:shape id="_x0000_i17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7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8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posyłającego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31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wszystko,</w:t>
                  </w:r>
                </w:p>
              </w:txbxContent>
            </v:textbox>
          </v:shape>
        </w:pict>
      </w:r>
      <w:r>
        <w:pict>
          <v:shape id="_x0000_i173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3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7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36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utraciłbym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tego,</w:t>
                  </w:r>
                </w:p>
              </w:txbxContent>
            </v:textbox>
          </v:shape>
        </w:pict>
      </w:r>
      <w:r>
        <w:pict>
          <v:shape id="_x0000_i173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40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wzbudziłbym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7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4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745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dniu.</w:t>
                  </w:r>
                </w:p>
              </w:txbxContent>
            </v:textbox>
          </v:shape>
        </w:pict>
      </w:r>
      <w:r>
        <w:pict>
          <v:shape id="_x0000_i17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6:40</w:t>
                  </w:r>
                </w:p>
              </w:txbxContent>
            </v:textbox>
          </v:shape>
        </w:pict>
      </w:r>
      <w:r>
        <w:pict>
          <v:shape id="_x0000_i17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1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7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754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7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oglądający</w:t>
                  </w:r>
                </w:p>
              </w:txbxContent>
            </v:textbox>
          </v:shape>
        </w:pict>
      </w:r>
      <w:r>
        <w:pict>
          <v:shape id="_x0000_i17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6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7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767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wieczne,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69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wzbudzę</w:t>
                  </w:r>
                </w:p>
              </w:txbxContent>
            </v:textbox>
          </v:shape>
        </w:pict>
      </w:r>
      <w:r>
        <w:pict>
          <v:shape id="_x0000_i17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4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775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dniu.</w:t>
                  </w:r>
                </w:p>
              </w:txbxContent>
            </v:textbox>
          </v:shape>
        </w:pict>
      </w:r>
      <w:r>
        <w:pict>
          <v:shape id="_x0000_i17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6:41</w:t>
                  </w:r>
                </w:p>
              </w:txbxContent>
            </v:textbox>
          </v:shape>
        </w:pict>
      </w:r>
      <w:r>
        <w:pict>
          <v:shape id="_x0000_i177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Ἐγόγγυζον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Egongydzon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Szemrali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8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7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8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chlebem,</w:t>
                  </w:r>
                </w:p>
              </w:txbxContent>
            </v:textbox>
          </v:shape>
        </w:pict>
      </w:r>
      <w:r>
        <w:pict>
          <v:shape id="_x0000_i17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9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zszedł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3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7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6:42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7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803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Ἰωσήφ,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Józefa,</w:t>
                  </w:r>
                </w:p>
              </w:txbxContent>
            </v:textbox>
          </v:shape>
        </w:pict>
      </w:r>
      <w:r>
        <w:pict>
          <v:shape id="_x0000_i180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0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80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znamy</w:t>
                  </w:r>
                </w:p>
              </w:txbxContent>
            </v:textbox>
          </v:shape>
        </w:pict>
      </w:r>
      <w:r>
        <w:pict>
          <v:shape id="_x0000_i18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μητέρα;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matkę?</w:t>
                  </w:r>
                </w:p>
              </w:txbxContent>
            </v:textbox>
          </v:shape>
        </w:pict>
      </w:r>
      <w:r>
        <w:pict>
          <v:shape id="_x0000_i181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Jakże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8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mówi,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819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καταβέβηκα;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katabebeka;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zszedłem?</w:t>
                  </w:r>
                </w:p>
              </w:txbxContent>
            </v:textbox>
          </v:shape>
        </w:pict>
      </w:r>
      <w:r>
        <w:pict>
          <v:shape id="_x0000_i18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6:43</w:t>
                  </w:r>
                </w:p>
              </w:txbxContent>
            </v:textbox>
          </v:shape>
        </w:pict>
      </w:r>
      <w:r>
        <w:pict>
          <v:shape id="_x0000_i182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8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8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27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γογγύζετε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szemrajcie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29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 nawzajem.</w:t>
                  </w:r>
                </w:p>
              </w:txbxContent>
            </v:textbox>
          </v:shape>
        </w:pict>
      </w:r>
      <w:r>
        <w:pict>
          <v:shape id="_x0000_i18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6:44</w:t>
                  </w:r>
                </w:p>
              </w:txbxContent>
            </v:textbox>
          </v:shape>
        </w:pict>
      </w:r>
      <w:r>
        <w:pict>
          <v:shape id="_x0000_i183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Nikt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8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83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8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8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posyłający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84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ἑλκύσῃ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pociągnąłby</w:t>
                  </w:r>
                </w:p>
              </w:txbxContent>
            </v:textbox>
          </v:shape>
        </w:pict>
      </w:r>
      <w:r>
        <w:pict>
          <v:shape id="_x0000_i18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84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846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wzbudzę</w:t>
                  </w:r>
                </w:p>
              </w:txbxContent>
            </v:textbox>
          </v:shape>
        </w:pict>
      </w:r>
      <w:r>
        <w:pict>
          <v:shape id="_x0000_i18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851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dniu.</w:t>
                  </w:r>
                </w:p>
              </w:txbxContent>
            </v:textbox>
          </v:shape>
        </w:pict>
      </w:r>
      <w:r>
        <w:pict>
          <v:shape id="_x0000_i18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6:45</w:t>
                  </w:r>
                </w:p>
              </w:txbxContent>
            </v:textbox>
          </v:shape>
        </w:pict>
      </w:r>
      <w:r>
        <w:pict>
          <v:shape id="_x0000_i18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54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napisane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7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prorokach: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86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61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διδακτοὶ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990000"/>
                      <w:sz w:val="24"/>
                    </w:rPr>
                    <w:t>nauczeni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[przez]</w:t>
                  </w:r>
                </w:p>
              </w:txbxContent>
            </v:textbox>
          </v:shape>
        </w:pict>
      </w:r>
      <w:r>
        <w:pict>
          <v:shape id="_x0000_i18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8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8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0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 nauczył się</w:t>
                  </w:r>
                </w:p>
              </w:txbxContent>
            </v:textbox>
          </v:shape>
        </w:pict>
      </w:r>
      <w:r>
        <w:pict>
          <v:shape id="_x0000_i187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8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6:46</w:t>
                  </w:r>
                </w:p>
              </w:txbxContent>
            </v:textbox>
          </v:shape>
        </w:pict>
      </w:r>
      <w:r>
        <w:pict>
          <v:shape id="_x0000_i1875" type="#_x0000_t202" style="width: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[oznacza to]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79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widział</w:t>
                  </w:r>
                </w:p>
              </w:txbxContent>
            </v:textbox>
          </v:shape>
        </w:pict>
      </w:r>
      <w:r>
        <w:pict>
          <v:shape id="_x0000_i18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ktoś,</w:t>
                  </w:r>
                </w:p>
              </w:txbxContent>
            </v:textbox>
          </v:shape>
        </w:pict>
      </w:r>
      <w:r>
        <w:pict>
          <v:shape id="_x0000_i188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8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89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ujrzał</w:t>
                  </w:r>
                </w:p>
              </w:txbxContent>
            </v:textbox>
          </v:shape>
        </w:pict>
      </w:r>
      <w:r>
        <w:pict>
          <v:shape id="_x0000_i18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1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Ojca.</w:t>
                  </w:r>
                </w:p>
              </w:txbxContent>
            </v:textbox>
          </v:shape>
        </w:pict>
      </w:r>
      <w:r>
        <w:pict>
          <v:shape id="_x0000_i18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6:47</w:t>
                  </w:r>
                </w:p>
              </w:txbxContent>
            </v:textbox>
          </v:shape>
        </w:pict>
      </w:r>
      <w:r>
        <w:pict>
          <v:shape id="_x0000_i1893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894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8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89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8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8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9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901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wieczne.</w:t>
                  </w:r>
                </w:p>
              </w:txbxContent>
            </v:textbox>
          </v:shape>
        </w:pict>
      </w:r>
      <w:r>
        <w:pict>
          <v:shape id="_x0000_i19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6:48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9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chlebem</w:t>
                  </w:r>
                </w:p>
              </w:txbxContent>
            </v:textbox>
          </v:shape>
        </w:pict>
      </w:r>
      <w:r>
        <w:pict>
          <v:shape id="_x0000_i19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życia.</w:t>
                  </w:r>
                </w:p>
              </w:txbxContent>
            </v:textbox>
          </v:shape>
        </w:pict>
      </w:r>
      <w:r>
        <w:pict>
          <v:shape id="_x0000_i19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6:49</w:t>
                  </w:r>
                </w:p>
              </w:txbxContent>
            </v:textbox>
          </v:shape>
        </w:pict>
      </w:r>
      <w:r>
        <w:pict>
          <v:shape id="_x0000_i19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9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91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6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9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mannę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umarli.</w:t>
                  </w:r>
                </w:p>
              </w:txbxContent>
            </v:textbox>
          </v:shape>
        </w:pict>
      </w:r>
      <w:r>
        <w:pict>
          <v:shape id="_x0000_i19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6:50</w:t>
                  </w:r>
                </w:p>
              </w:txbxContent>
            </v:textbox>
          </v:shape>
        </w:pict>
      </w:r>
      <w:r>
        <w:pict>
          <v:shape id="_x0000_i19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9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9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93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καταβαίνων,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schodzący,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93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zjadłby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3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ἀποθάνῃ.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umarł.</w:t>
                  </w:r>
                </w:p>
              </w:txbxContent>
            </v:textbox>
          </v:shape>
        </w:pict>
      </w:r>
      <w:r>
        <w:pict>
          <v:shape id="_x0000_i19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6:51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9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chlebem</w:t>
                  </w:r>
                </w:p>
              </w:txbxContent>
            </v:textbox>
          </v:shape>
        </w:pict>
      </w:r>
      <w:r>
        <w:pict>
          <v:shape id="_x0000_i19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9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95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καταβάς·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 zszedł.</w:t>
                  </w:r>
                </w:p>
              </w:txbxContent>
            </v:textbox>
          </v:shape>
        </w:pict>
      </w:r>
      <w:r>
        <w:pict>
          <v:shape id="_x0000_i195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9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95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zjadłby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9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chleba,</w:t>
                  </w:r>
                </w:p>
              </w:txbxContent>
            </v:textbox>
          </v:shape>
        </w:pict>
      </w:r>
      <w:r>
        <w:pict>
          <v:shape id="_x0000_i1958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żyć będzie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wiek,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chlebem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96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9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9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9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9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życie.</w:t>
                  </w:r>
                </w:p>
              </w:txbxContent>
            </v:textbox>
          </v:shape>
        </w:pict>
      </w:r>
      <w:r>
        <w:pict>
          <v:shape id="_x0000_i19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6:52</w:t>
                  </w:r>
                </w:p>
              </w:txbxContent>
            </v:textbox>
          </v:shape>
        </w:pict>
      </w:r>
      <w:r>
        <w:pict>
          <v:shape id="_x0000_i1979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Ἐμάχοντο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Walczyli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982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 nawzajem</w:t>
                  </w:r>
                </w:p>
              </w:txbxContent>
            </v:textbox>
          </v:shape>
        </w:pict>
      </w:r>
      <w:r>
        <w:pict>
          <v:shape id="_x0000_i19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98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98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9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99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9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993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[αὐτοῦ]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[autu]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[Jego]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99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zjeść?</w:t>
                  </w:r>
                </w:p>
              </w:txbxContent>
            </v:textbox>
          </v:shape>
        </w:pict>
      </w:r>
      <w:r>
        <w:pict>
          <v:shape id="_x0000_i19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6:53</w:t>
                  </w:r>
                </w:p>
              </w:txbxContent>
            </v:textbox>
          </v:shape>
        </w:pict>
      </w:r>
      <w:r>
        <w:pict>
          <v:shape id="_x0000_i199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9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2001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2002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20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00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200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0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07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zjedlibyście</w:t>
                  </w:r>
                </w:p>
              </w:txbxContent>
            </v:textbox>
          </v:shape>
        </w:pict>
      </w:r>
      <w:r>
        <w:pict>
          <v:shape id="_x0000_i20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20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20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5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wypilibyście</w:t>
                  </w:r>
                </w:p>
              </w:txbxContent>
            </v:textbox>
          </v:shape>
        </w:pict>
      </w:r>
      <w:r>
        <w:pict>
          <v:shape id="_x0000_i20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krwi,</w:t>
                  </w:r>
                </w:p>
              </w:txbxContent>
            </v:textbox>
          </v:shape>
        </w:pict>
      </w:r>
      <w:r>
        <w:pict>
          <v:shape id="_x0000_i20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20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23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sobie.</w:t>
                  </w:r>
                </w:p>
              </w:txbxContent>
            </v:textbox>
          </v:shape>
        </w:pict>
      </w:r>
      <w:r>
        <w:pict>
          <v:shape id="_x0000_i20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6:54</w:t>
                  </w:r>
                </w:p>
              </w:txbxContent>
            </v:textbox>
          </v:shape>
        </w:pict>
      </w:r>
      <w:r>
        <w:pict>
          <v:shape id="_x0000_i20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τρώγων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2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pijący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Mą</w:t>
                  </w:r>
                </w:p>
              </w:txbxContent>
            </v:textbox>
          </v:shape>
        </w:pict>
      </w:r>
      <w:r>
        <w:pict>
          <v:shape id="_x0000_i20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20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2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2037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wieczne,</w:t>
                  </w:r>
                </w:p>
              </w:txbxContent>
            </v:textbox>
          </v:shape>
        </w:pict>
      </w:r>
      <w:r>
        <w:pict>
          <v:shape id="_x0000_i2038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2039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wzbudzę</w:t>
                  </w:r>
                </w:p>
              </w:txbxContent>
            </v:textbox>
          </v:shape>
        </w:pict>
      </w:r>
      <w:r>
        <w:pict>
          <v:shape id="_x0000_i20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ostatniego</w:t>
                  </w:r>
                </w:p>
              </w:txbxContent>
            </v:textbox>
          </v:shape>
        </w:pict>
      </w:r>
      <w:r>
        <w:pict>
          <v:shape id="_x0000_i2043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dnia.</w:t>
                  </w:r>
                </w:p>
              </w:txbxContent>
            </v:textbox>
          </v:shape>
        </w:pict>
      </w:r>
      <w:r>
        <w:pict>
          <v:shape id="_x0000_i2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6:55</w:t>
                  </w:r>
                </w:p>
              </w:txbxContent>
            </v:textbox>
          </v:shape>
        </w:pict>
      </w:r>
      <w:r>
        <w:pict>
          <v:shape id="_x0000_i2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204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ἀληθής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prawdziwym</w:t>
                  </w:r>
                </w:p>
              </w:txbxContent>
            </v:textbox>
          </v:shape>
        </w:pict>
      </w:r>
      <w:r>
        <w:pict>
          <v:shape id="_x0000_i2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51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pokarmem,</w:t>
                  </w:r>
                </w:p>
              </w:txbxContent>
            </v:textbox>
          </v:shape>
        </w:pict>
      </w:r>
      <w:r>
        <w:pict>
          <v:shape id="_x0000_i2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2056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ἀληθής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prawdziwym</w:t>
                  </w:r>
                </w:p>
              </w:txbxContent>
            </v:textbox>
          </v:shape>
        </w:pict>
      </w:r>
      <w:r>
        <w:pict>
          <v:shape id="_x0000_i20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58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napojem.</w:t>
                  </w:r>
                </w:p>
              </w:txbxContent>
            </v:textbox>
          </v:shape>
        </w:pict>
      </w:r>
      <w:r>
        <w:pict>
          <v:shape id="_x0000_i2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6:56</w:t>
                  </w:r>
                </w:p>
              </w:txbxContent>
            </v:textbox>
          </v:shape>
        </w:pict>
      </w:r>
      <w:r>
        <w:pict>
          <v:shape id="_x0000_i2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τρώγων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2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pijący</w:t>
                  </w:r>
                </w:p>
              </w:txbxContent>
            </v:textbox>
          </v:shape>
        </w:pict>
      </w:r>
      <w:r>
        <w:pict>
          <v:shape id="_x0000_i2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Mą</w:t>
                  </w:r>
                </w:p>
              </w:txbxContent>
            </v:textbox>
          </v:shape>
        </w:pict>
      </w:r>
      <w:r>
        <w:pict>
          <v:shape id="_x0000_i20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07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207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2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6:57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7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2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208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2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żyję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7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τρώγων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09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on</w:t>
                  </w:r>
                </w:p>
              </w:txbxContent>
            </v:textbox>
          </v:shape>
        </w:pict>
      </w:r>
      <w:r>
        <w:pict>
          <v:shape id="_x0000_i2093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żyć będzie</w:t>
                  </w:r>
                </w:p>
              </w:txbxContent>
            </v:textbox>
          </v:shape>
        </w:pict>
      </w:r>
      <w:r>
        <w:pict>
          <v:shape id="_x0000_i2094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przeze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2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6:58</w:t>
                  </w:r>
                </w:p>
              </w:txbxContent>
            </v:textbox>
          </v:shape>
        </w:pict>
      </w:r>
      <w:r>
        <w:pict>
          <v:shape id="_x0000_i2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2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0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210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 zszedł,</w:t>
                  </w:r>
                </w:p>
              </w:txbxContent>
            </v:textbox>
          </v:shape>
        </w:pict>
      </w:r>
      <w:r>
        <w:pict>
          <v:shape id="_x0000_i2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10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2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umarli;</w:t>
                  </w:r>
                </w:p>
              </w:txbxContent>
            </v:textbox>
          </v:shape>
        </w:pict>
      </w:r>
      <w:r>
        <w:pict>
          <v:shape id="_x0000_i2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τρώγων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2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2117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żyć będzie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wiek.</w:t>
                  </w:r>
                </w:p>
              </w:txbxContent>
            </v:textbox>
          </v:shape>
        </w:pict>
      </w:r>
      <w:r>
        <w:pict>
          <v:shape id="_x0000_i2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6:59</w:t>
                  </w:r>
                </w:p>
              </w:txbxContent>
            </v:textbox>
          </v:shape>
        </w:pict>
      </w:r>
      <w:r>
        <w:pict>
          <v:shape id="_x0000_i2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12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2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synagodze</w:t>
                  </w:r>
                </w:p>
              </w:txbxContent>
            </v:textbox>
          </v:shape>
        </w:pict>
      </w:r>
      <w:r>
        <w:pict>
          <v:shape id="_x0000_i212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2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28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Καφαρναούμ.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Kafarnaum.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Kafarnaum.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Doniosłość nauczania Jezusa</w:t>
      </w:r>
    </w:p>
    <w:p w:rsidR="00A77B3E">
      <w:pPr>
        <w:keepNext w:val="0"/>
        <w:jc w:val="left"/>
        <w:rPr>
          <w:noProof/>
        </w:rPr>
      </w:pPr>
      <w:r>
        <w:pict>
          <v:shape id="_x0000_i2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6:60</w:t>
                  </w:r>
                </w:p>
              </w:txbxContent>
            </v:textbox>
          </v:shape>
        </w:pict>
      </w:r>
      <w:r>
        <w:pict>
          <v:shape id="_x0000_i2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132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wysłuchawszy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21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37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powiedzieli:</w:t>
                  </w:r>
                </w:p>
              </w:txbxContent>
            </v:textbox>
          </v:shape>
        </w:pict>
      </w:r>
      <w:r>
        <w:pict>
          <v:shape id="_x0000_i2138" type="#_x0000_t202" style="width:5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Twarde</w:t>
                  </w:r>
                </w:p>
              </w:txbxContent>
            </v:textbox>
          </v:shape>
        </w:pict>
      </w:r>
      <w:r>
        <w:pict>
          <v:shape id="_x0000_i21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to,</w:t>
                  </w:r>
                </w:p>
              </w:txbxContent>
            </v:textbox>
          </v:shape>
        </w:pict>
      </w:r>
      <w:r>
        <w:pict>
          <v:shape id="_x0000_i21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214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 stanie</w:t>
                  </w:r>
                </w:p>
              </w:txbxContent>
            </v:textbox>
          </v:shape>
        </w:pict>
      </w:r>
      <w:r>
        <w:pict>
          <v:shape id="_x0000_i21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14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słuchać?</w:t>
                  </w:r>
                </w:p>
              </w:txbxContent>
            </v:textbox>
          </v:shape>
        </w:pict>
      </w:r>
      <w:r>
        <w:pict>
          <v:shape id="_x0000_i21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6:61</w:t>
                  </w:r>
                </w:p>
              </w:txbxContent>
            </v:textbox>
          </v:shape>
        </w:pict>
      </w:r>
      <w:r>
        <w:pict>
          <v:shape id="_x0000_i214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2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5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sobie,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155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γογγύζουσιν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szemrają</w:t>
                  </w:r>
                </w:p>
              </w:txbxContent>
            </v:textbox>
          </v:shape>
        </w:pict>
      </w:r>
      <w:r>
        <w:pict>
          <v:shape id="_x0000_i2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2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21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21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2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165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σκανδαλίζει;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skandalidzei;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zraża?</w:t>
                  </w:r>
                </w:p>
              </w:txbxContent>
            </v:textbox>
          </v:shape>
        </w:pict>
      </w:r>
      <w:r>
        <w:pict>
          <v:shape id="_x0000_i2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6:62</w:t>
                  </w:r>
                </w:p>
              </w:txbxContent>
            </v:textbox>
          </v:shape>
        </w:pict>
      </w:r>
      <w:r>
        <w:pict>
          <v:shape id="_x0000_i2167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169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widzielibyście</w:t>
                  </w:r>
                </w:p>
              </w:txbxContent>
            </v:textbox>
          </v:shape>
        </w:pict>
      </w:r>
      <w:r>
        <w:pict>
          <v:shape id="_x0000_i2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2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2174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ἀναβαίνοντα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wchodzącego,</w:t>
                  </w:r>
                </w:p>
              </w:txbxContent>
            </v:textbox>
          </v:shape>
        </w:pict>
      </w:r>
      <w:r>
        <w:pict>
          <v:shape id="_x0000_i2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21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2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8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πρότερον;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przedtem?</w:t>
                  </w:r>
                </w:p>
              </w:txbxContent>
            </v:textbox>
          </v:shape>
        </w:pict>
      </w:r>
      <w:r>
        <w:pict>
          <v:shape id="_x0000_i2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6:63</w:t>
                  </w:r>
                </w:p>
              </w:txbxContent>
            </v:textbox>
          </v:shape>
        </w:pict>
      </w:r>
      <w:r>
        <w:pict>
          <v:shape id="_x0000_i21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21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zoopoiun,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ożywiający,</w:t>
                  </w:r>
                </w:p>
              </w:txbxContent>
            </v:textbox>
          </v:shape>
        </w:pict>
      </w:r>
      <w:r>
        <w:pict>
          <v:shape id="_x0000_i2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2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pomaga</w:t>
                  </w:r>
                </w:p>
              </w:txbxContent>
            </v:textbox>
          </v:shape>
        </w:pict>
      </w:r>
      <w:r>
        <w:pict>
          <v:shape id="_x0000_i218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nic;</w:t>
                  </w:r>
                </w:p>
              </w:txbxContent>
            </v:textbox>
          </v:shape>
        </w:pict>
      </w:r>
      <w:r>
        <w:pict>
          <v:shape id="_x0000_i2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1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wypowiedzi,</w:t>
                  </w:r>
                </w:p>
              </w:txbxContent>
            </v:textbox>
          </v:shape>
        </w:pict>
      </w:r>
      <w:r>
        <w:pict>
          <v:shape id="_x0000_i219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194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wygłosiłem</w:t>
                  </w:r>
                </w:p>
              </w:txbxContent>
            </v:textbox>
          </v:shape>
        </w:pict>
      </w:r>
      <w:r>
        <w:pict>
          <v:shape id="_x0000_i2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219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21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2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9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życiem</w:t>
                  </w:r>
                </w:p>
              </w:txbxContent>
            </v:textbox>
          </v:shape>
        </w:pict>
      </w:r>
      <w:r>
        <w:pict>
          <v:shape id="_x0000_i22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2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6:64</w:t>
                  </w:r>
                </w:p>
              </w:txbxContent>
            </v:textbox>
          </v:shape>
        </w:pict>
      </w:r>
      <w:r>
        <w:pict>
          <v:shape id="_x0000_i220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2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tacy,</w:t>
                  </w:r>
                </w:p>
              </w:txbxContent>
            </v:textbox>
          </v:shape>
        </w:pict>
      </w:r>
      <w:r>
        <w:pict>
          <v:shape id="_x0000_i220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2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09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wierzą.</w:t>
                  </w:r>
                </w:p>
              </w:txbxContent>
            </v:textbox>
          </v:shape>
        </w:pict>
      </w:r>
      <w:r>
        <w:pict>
          <v:shape id="_x0000_i221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</w:t>
                  </w:r>
                </w:p>
              </w:txbxContent>
            </v:textbox>
          </v:shape>
        </w:pict>
      </w:r>
      <w:r>
        <w:pict>
          <v:shape id="_x0000_i22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21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2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221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2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2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2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2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2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2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5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παραδώσων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wydać</w:t>
                  </w:r>
                </w:p>
              </w:txbxContent>
            </v:textbox>
          </v:shape>
        </w:pict>
      </w:r>
      <w:r>
        <w:pict>
          <v:shape id="_x0000_i22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2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6:65</w:t>
                  </w:r>
                </w:p>
              </w:txbxContent>
            </v:textbox>
          </v:shape>
        </w:pict>
      </w:r>
      <w:r>
        <w:pict>
          <v:shape id="_x0000_i2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mówił:</w:t>
                  </w:r>
                </w:p>
              </w:txbxContent>
            </v:textbox>
          </v:shape>
        </w:pict>
      </w:r>
      <w:r>
        <w:pict>
          <v:shape id="_x0000_i2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2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232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2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2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23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nikt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22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223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2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22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2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4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243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dane</w:t>
                  </w:r>
                </w:p>
              </w:txbxContent>
            </v:textbox>
          </v:shape>
        </w:pict>
      </w:r>
      <w:r>
        <w:pict>
          <v:shape id="_x0000_i22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47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Ojca.</w:t>
                  </w:r>
                </w:p>
              </w:txbxContent>
            </v:textbox>
          </v:shape>
        </w:pict>
      </w:r>
      <w:r>
        <w:pict>
          <v:shape id="_x0000_i2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6:66</w:t>
                  </w:r>
                </w:p>
              </w:txbxContent>
            </v:textbox>
          </v:shape>
        </w:pict>
      </w:r>
      <w:r>
        <w:pict>
          <v:shape id="_x0000_i2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2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22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225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2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tyłu,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2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6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2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263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περιεπάτουν.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chodzili.</w:t>
                  </w:r>
                </w:p>
              </w:txbxContent>
            </v:textbox>
          </v:shape>
        </w:pict>
      </w:r>
      <w:r>
        <w:pict>
          <v:shape id="_x0000_i2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6:67</w:t>
                  </w:r>
                </w:p>
              </w:txbxContent>
            </v:textbox>
          </v:shape>
        </w:pict>
      </w:r>
      <w:r>
        <w:pict>
          <v:shape id="_x0000_i226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dwunastu:</w:t>
                  </w:r>
                </w:p>
              </w:txbxContent>
            </v:textbox>
          </v:shape>
        </w:pict>
      </w:r>
      <w:r>
        <w:pict>
          <v:shape id="_x0000_i2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2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227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odchodzić?</w:t>
                  </w:r>
                </w:p>
              </w:txbxContent>
            </v:textbox>
          </v:shape>
        </w:pict>
      </w:r>
      <w:r>
        <w:pict>
          <v:shape id="_x0000_i2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6:68</w:t>
                  </w:r>
                </w:p>
              </w:txbxContent>
            </v:textbox>
          </v:shape>
        </w:pict>
      </w:r>
      <w:r>
        <w:pict>
          <v:shape id="_x0000_i227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22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27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2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Piotr:</w:t>
                  </w:r>
                </w:p>
              </w:txbxContent>
            </v:textbox>
          </v:shape>
        </w:pict>
      </w:r>
      <w:r>
        <w:pict>
          <v:shape id="_x0000_i2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2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2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2284" type="#_x0000_t202" style="width:7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ἀπελευσόμεθα;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apeleusometha;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odejdziemy?</w:t>
                  </w:r>
                </w:p>
              </w:txbxContent>
            </v:textbox>
          </v:shape>
        </w:pict>
      </w:r>
      <w:r>
        <w:pict>
          <v:shape id="_x0000_i2285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2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228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22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masz,</w:t>
                  </w:r>
                </w:p>
              </w:txbxContent>
            </v:textbox>
          </v:shape>
        </w:pict>
      </w:r>
      <w:r>
        <w:pict>
          <v:shape id="_x0000_i2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6:69</w:t>
                  </w:r>
                </w:p>
              </w:txbxContent>
            </v:textbox>
          </v:shape>
        </w:pict>
      </w:r>
      <w:r>
        <w:pict>
          <v:shape id="_x0000_i2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2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2292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πεπιστεύκαμεν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uwierzyliśmy</w:t>
                  </w:r>
                </w:p>
              </w:txbxContent>
            </v:textbox>
          </v:shape>
        </w:pict>
      </w:r>
      <w:r>
        <w:pict>
          <v:shape id="_x0000_i2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4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ἐγνώκαμεν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poznaliśmy,</w:t>
                  </w:r>
                </w:p>
              </w:txbxContent>
            </v:textbox>
          </v:shape>
        </w:pict>
      </w:r>
      <w:r>
        <w:pict>
          <v:shape id="_x0000_i2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2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2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2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2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6:70</w:t>
                  </w:r>
                </w:p>
              </w:txbxContent>
            </v:textbox>
          </v:shape>
        </w:pict>
      </w:r>
      <w:r>
        <w:pict>
          <v:shape id="_x0000_i2303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23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2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11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2312" type="#_x0000_t202" style="width:9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ἐξελεξάμην;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wybrałem sobie?</w:t>
                  </w:r>
                </w:p>
              </w:txbxContent>
            </v:textbox>
          </v:shape>
        </w:pict>
      </w:r>
      <w:r>
        <w:pict>
          <v:shape id="_x0000_i2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2317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διάβολός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oszczercą</w:t>
                  </w:r>
                </w:p>
              </w:txbxContent>
            </v:textbox>
          </v:shape>
        </w:pict>
      </w:r>
      <w:r>
        <w:pict>
          <v:shape id="_x0000_i23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2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6:71</w:t>
                  </w:r>
                </w:p>
              </w:txbxContent>
            </v:textbox>
          </v:shape>
        </w:pict>
      </w:r>
      <w:r>
        <w:pict>
          <v:shape id="_x0000_i232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2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2323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Judzie,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[synu]</w:t>
                  </w:r>
                </w:p>
              </w:txbxContent>
            </v:textbox>
          </v:shape>
        </w:pict>
      </w:r>
      <w:r>
        <w:pict>
          <v:shape id="_x0000_i232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2325" type="#_x0000_t202" style="width:6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Ἰσκαριώτου·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Iskariotu;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Iskarioty.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2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3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328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zamierzał</w:t>
                  </w:r>
                </w:p>
              </w:txbxContent>
            </v:textbox>
          </v:shape>
        </w:pict>
      </w:r>
      <w:r>
        <w:pict>
          <v:shape id="_x0000_i2329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παραδιδόναι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wydać</w:t>
                  </w:r>
                </w:p>
              </w:txbxContent>
            </v:textbox>
          </v:shape>
        </w:pict>
      </w:r>
      <w:r>
        <w:pict>
          <v:shape id="_x0000_i23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2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2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34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Na tych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którzy są słabi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chorujących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Od święta wspomnianego w 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 5:1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upłynęło sporo czasu. Jeśli w J 5:1 chodzi o Pięćdziesiątnicę 31 r., to w tym przypadku chodziłoby o Paschę 32 r.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Dwieście denarów to ośmiomiesięczny dochód najemnego pracownika.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Jęczmienne chleby były pożywieniem ludzi biednych.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TR za synoptykami dodaje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τοις μαθηταις οι δε μαθηται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uczniom, a uczniowie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18:15-18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Stadion: ok. 187 m. Przewiosłowali zatem ok. 5 km. J. Galilejskie w najszerszym punkcie mierzyło 11,6 km. Jego długość wynosiła ok. 20 km. Uczniowie znajdowali się zatem na środku jeziora.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składniej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a łódź natychmiast przybiła do brzegu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odeszli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odeszli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nad którym podziękował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gdy dzięki uczynił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stałeś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wypracowywalibyśmy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Sparafrazowany cytat za LXX: 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16:4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Neh 9:15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105:40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NA28 w wariancie występuje słowo με.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podniósłbym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wskrzesić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54:13</w:t>
        </w:r>
      </w:hyperlink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TR dodaje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εις εμε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we Mnie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NA28 dodaje αὐτοῦ.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jest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jest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czyli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zawróciło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4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Świętym Bożym, ὁ ἅγιος τοῦ θεοῦ, P75 (III)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א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B; Chrystusem, Świętym Boga, ο χριστος ο αγιος του θεου, P66 (200); Chrystusem, Synem Boga żywego, ο χριστος ο υιος του θεου του ζωντος, K N (VI); Chrystusem, Synem Boga, ο χριστος ο υιος του θεου, C3 (V);</w:t>
      </w:r>
    </w:p>
  </w:footnote>
  <w:footnote w:id="25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Iskariot, Ἰσκαριώθ l. Ἰσκαριώτης, to być może trans.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א יִשׁ־ק רְִיּוֹת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(isz qeriot), czyli: człowiek z Keriotu; znane są co najmniej dwie wioski o tej nazwie.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500/5/1" TargetMode="External" />
	<Relationship Id="rId2" Type="http://schemas.openxmlformats.org/officeDocument/2006/relationships/hyperlink" Target="https://kosciol-jezusa.pl/NPI/50/18/15,16,17,18" TargetMode="External" />
	<Relationship Id="rId3" Type="http://schemas.openxmlformats.org/officeDocument/2006/relationships/hyperlink" Target="https://kosciol-jezusa.pl/NPI/20/16/4" TargetMode="External" />
	<Relationship Id="rId4" Type="http://schemas.openxmlformats.org/officeDocument/2006/relationships/hyperlink" Target="https://kosciol-jezusa.pl/NPI/160/9/15" TargetMode="External" />
	<Relationship Id="rId5" Type="http://schemas.openxmlformats.org/officeDocument/2006/relationships/hyperlink" Target="https://kosciol-jezusa.pl/NPI/230/105/40" TargetMode="External" />
	<Relationship Id="rId6" Type="http://schemas.openxmlformats.org/officeDocument/2006/relationships/hyperlink" Target="https://kosciol-jezusa.pl/NPI/290/54/13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2024-03-28T16:35:03Z</dcterms:modified>
</cp:coreProperties>
</file>