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Ewangelia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i kobieta przyłapana na cudzołóstwie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</w:t>
                  </w:r>
                </w:p>
              </w:txbxContent>
            </v:textbox>
          </v:shape>
        </w:pict>
      </w:r>
      <w:r>
        <w:pict>
          <v:shape id="_x0000_i10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ἐπορεύθη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Górę</w:t>
                  </w:r>
                </w:p>
              </w:txbxContent>
            </v:textbox>
          </v:shape>
        </w:pict>
      </w:r>
      <w:r>
        <w:pict>
          <v:shape id="_x0000_i10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Oliwek.</w:t>
                  </w:r>
                </w:p>
              </w:txbxContent>
            </v:textbox>
          </v:shape>
        </w:pict>
      </w:r>
      <w:r>
        <w:pict>
          <v:shape id="_x0000_i10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</w:t>
                  </w:r>
                </w:p>
              </w:txbxContent>
            </v:textbox>
          </v:shape>
        </w:pict>
      </w:r>
      <w:r>
        <w:pict>
          <v:shape id="_x0000_i103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Ὄρθρου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 świcie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03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παρεγένετο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przybył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świątyni,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cały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lud</w:t>
                  </w:r>
                </w:p>
              </w:txbxContent>
            </v:textbox>
          </v:shape>
        </w:pict>
      </w:r>
      <w:r>
        <w:pict>
          <v:shape id="_x0000_i104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ἤρχετο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przychodził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4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usiadłszy</w:t>
                  </w:r>
                </w:p>
              </w:txbxContent>
            </v:textbox>
          </v:shape>
        </w:pict>
      </w:r>
      <w:r>
        <w:pict>
          <v:shape id="_x0000_i1051" type="#_x0000_t202" style="width:5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ἐδίδασκεν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edidasken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nauczał</w:t>
                  </w:r>
                </w:p>
              </w:txbxContent>
            </v:textbox>
          </v:shape>
        </w:pict>
      </w:r>
      <w:r>
        <w:pict>
          <v:shape id="_x0000_i1052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</w:t>
                  </w:r>
                </w:p>
              </w:txbxContent>
            </v:textbox>
          </v:shape>
        </w:pict>
      </w:r>
      <w:r>
        <w:pict>
          <v:shape id="_x0000_i1054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ἄγουσι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Prowadzą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uczeni w Piśmie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Faryzeusze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6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063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kobietę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5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cudzołóstwie</w:t>
                  </w:r>
                </w:p>
              </w:txbxContent>
            </v:textbox>
          </v:shape>
        </w:pict>
      </w:r>
      <w:r>
        <w:pict>
          <v:shape id="_x0000_i1066" type="#_x0000_t202" style="width:7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κατειλημμένην,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kateilemmenen,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schwytaną,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8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postawili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ją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środku,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</w:t>
                  </w:r>
                </w:p>
              </w:txbxContent>
            </v:textbox>
          </v:shape>
        </w:pict>
      </w:r>
      <w:r>
        <w:pict>
          <v:shape id="_x0000_i1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0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075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Διδάσκαλε,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Nauczycielu,</w:t>
                  </w:r>
                </w:p>
              </w:txbxContent>
            </v:textbox>
          </v:shape>
        </w:pict>
      </w:r>
      <w:r>
        <w:pict>
          <v:shape id="_x0000_i10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ta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079" type="#_x0000_t202" style="width:9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κατελήφθη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została schwytana</w:t>
                  </w:r>
                </w:p>
              </w:txbxContent>
            </v:textbox>
          </v:shape>
        </w:pict>
      </w:r>
      <w:r>
        <w:pict>
          <v:shape id="_x0000_i1080" type="#_x0000_t202" style="width:6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ἐπαυτοφώρῳ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epautoforo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 akcie</w:t>
                  </w:r>
                </w:p>
              </w:txbxContent>
            </v:textbox>
          </v:shape>
        </w:pict>
      </w:r>
      <w:r>
        <w:pict>
          <v:shape id="_x0000_i1081" type="#_x0000_t202" style="width:7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μοιχευομένη.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moicheuomene.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cudzołóstwa.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087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Μωσῆς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Mojżesz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89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ἐνετείλατο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eneteilato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przykazał</w:t>
                  </w:r>
                </w:p>
              </w:txbxContent>
            </v:textbox>
          </v:shape>
        </w:pict>
      </w:r>
      <w:r>
        <w:pict>
          <v:shape id="_x0000_i10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τοιαύτας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1092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λιθοβολεῖσθαι·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lithoboleisthai;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kamienować.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96" type="#_x0000_t202" style="width:5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mówisz?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8:6</w:t>
                  </w:r>
                </w:p>
              </w:txbxContent>
            </v:textbox>
          </v:shape>
        </w:pict>
      </w:r>
      <w:r>
        <w:pict>
          <v:shape id="_x0000_i10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101" type="#_x0000_t202" style="width:90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poddając próbie</w:t>
                  </w:r>
                </w:p>
              </w:txbxContent>
            </v:textbox>
          </v:shape>
        </w:pict>
      </w:r>
      <w:r>
        <w:pict>
          <v:shape id="_x0000_i11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105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κατηγορεῖν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 co] oskarżać</w:t>
                  </w:r>
                </w:p>
              </w:txbxContent>
            </v:textbox>
          </v:shape>
        </w:pict>
      </w:r>
      <w:r>
        <w:pict>
          <v:shape id="_x0000_i11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11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11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κύψας,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schyliwszy się</w:t>
                  </w:r>
                </w:p>
              </w:txbxContent>
            </v:textbox>
          </v:shape>
        </w:pict>
      </w:r>
      <w:r>
        <w:pict>
          <v:shape id="_x0000_i111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3" type="#_x0000_t202" style="width:5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δακτύλῳ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daktylo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palcem</w:t>
                  </w:r>
                </w:p>
              </w:txbxContent>
            </v:textbox>
          </v:shape>
        </w:pict>
      </w:r>
      <w:r>
        <w:pict>
          <v:shape id="_x0000_i111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pisał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8:7</w:t>
                  </w:r>
                </w:p>
              </w:txbxContent>
            </v:textbox>
          </v:shape>
        </w:pict>
      </w:r>
      <w:r>
        <w:pict>
          <v:shape id="_x0000_i1119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ἐπέμενον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nadal stali</w:t>
                  </w:r>
                </w:p>
              </w:txbxContent>
            </v:textbox>
          </v:shape>
        </w:pict>
      </w:r>
      <w:r>
        <w:pict>
          <v:shape id="_x0000_i112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ἐρωτῶντες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erotontes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pytając</w:t>
                  </w:r>
                </w:p>
              </w:txbxContent>
            </v:textbox>
          </v:shape>
        </w:pict>
      </w:r>
      <w:r>
        <w:pict>
          <v:shape id="_x0000_i112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124" type="#_x0000_t202" style="width:8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25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127" type="#_x0000_t202" style="width:4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nich:</w:t>
                  </w:r>
                </w:p>
              </w:txbxContent>
            </v:textbox>
          </v:shape>
        </w:pict>
      </w:r>
      <w:r>
        <w:pict>
          <v:shape id="_x0000_i11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ἀναμάρτητος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anamartetos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Bezgrzeszny</w:t>
                  </w:r>
                </w:p>
              </w:txbxContent>
            </v:textbox>
          </v:shape>
        </w:pict>
      </w:r>
      <w:r>
        <w:pict>
          <v:shape id="_x0000_i1130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 was</w:t>
                  </w:r>
                </w:p>
              </w:txbxContent>
            </v:textbox>
          </v:shape>
        </w:pict>
      </w:r>
      <w:r>
        <w:pict>
          <v:shape id="_x0000_i113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1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kamień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nią</w:t>
                  </w:r>
                </w:p>
              </w:txbxContent>
            </v:textbox>
          </v:shape>
        </w:pict>
      </w:r>
      <w:r>
        <w:pict>
          <v:shape id="_x0000_i1136" type="#_x0000_t202" style="width:7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βαλέτω.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baleto.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niech rzuci.</w:t>
                  </w:r>
                </w:p>
              </w:txbxContent>
            </v:textbox>
          </v:shape>
        </w:pict>
      </w:r>
      <w:r>
        <w:pict>
          <v:shape id="_x0000_i11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8:8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14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 dół</w:t>
                  </w:r>
                </w:p>
              </w:txbxContent>
            </v:textbox>
          </v:shape>
        </w:pict>
      </w:r>
      <w:r>
        <w:pict>
          <v:shape id="_x0000_i114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schyliwszy się</w:t>
                  </w:r>
                </w:p>
              </w:txbxContent>
            </v:textbox>
          </v:shape>
        </w:pict>
      </w:r>
      <w:r>
        <w:pict>
          <v:shape id="_x0000_i114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ἔγραφεν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pisał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8:9</w:t>
                  </w:r>
                </w:p>
              </w:txbxContent>
            </v:textbox>
          </v:shape>
        </w:pict>
      </w:r>
      <w:r>
        <w:pict>
          <v:shape id="_x0000_i11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9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wysłuchawszy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6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συνειδήσεως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sumieniu</w:t>
                  </w:r>
                </w:p>
              </w:txbxContent>
            </v:textbox>
          </v:shape>
        </w:pict>
      </w:r>
      <w:r>
        <w:pict>
          <v:shape id="_x0000_i1154" type="#_x0000_t202" style="width:12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ἐλεγχόμενοι,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będąc zawstydzonymi,</w:t>
                  </w:r>
                </w:p>
              </w:txbxContent>
            </v:textbox>
          </v:shape>
        </w:pict>
      </w:r>
      <w:r>
        <w:pict>
          <v:shape id="_x0000_i1155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ἐξήρχοντο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wychodzili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5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 jednym,</w:t>
                  </w:r>
                </w:p>
              </w:txbxContent>
            </v:textbox>
          </v:shape>
        </w:pict>
      </w:r>
      <w:r>
        <w:pict>
          <v:shape id="_x0000_i1158" type="#_x0000_t202" style="width:7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ἀρξάμενοι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począwszy</w:t>
                  </w:r>
                </w:p>
              </w:txbxContent>
            </v:textbox>
          </v:shape>
        </w:pict>
      </w:r>
      <w:r>
        <w:pict>
          <v:shape id="_x0000_i11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starszych,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1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[do]</w:t>
                  </w:r>
                </w:p>
              </w:txbxContent>
            </v:textbox>
          </v:shape>
        </w:pict>
      </w:r>
      <w:r>
        <w:pict>
          <v:shape id="_x0000_i116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ostatnich,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6" type="#_x0000_t202" style="width:6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κατελείφθη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kateleifthe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został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1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5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kobieta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4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175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ἑστῶσα.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stojąca.</w:t>
                  </w:r>
                </w:p>
              </w:txbxContent>
            </v:textbox>
          </v:shape>
        </w:pict>
      </w:r>
      <w:r>
        <w:pict>
          <v:shape id="_x0000_i11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8:10</w:t>
                  </w:r>
                </w:p>
              </w:txbxContent>
            </v:textbox>
          </v:shape>
        </w:pict>
      </w:r>
      <w:r>
        <w:pict>
          <v:shape id="_x0000_i1177" type="#_x0000_t202" style="width:8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ἀνακύψας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Podniósłszy się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Jezus,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nikogo nie</w:t>
                  </w:r>
                </w:p>
              </w:txbxContent>
            </v:textbox>
          </v:shape>
        </w:pict>
      </w:r>
      <w:r>
        <w:pict>
          <v:shape id="_x0000_i1183" type="#_x0000_t202" style="width:8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θεασάμενος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theasamenos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zobaczywszy,</w:t>
                  </w:r>
                </w:p>
              </w:txbxContent>
            </v:textbox>
          </v:shape>
        </w:pict>
      </w:r>
      <w:r>
        <w:pict>
          <v:shape id="_x0000_i1184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oprócz</w:t>
                  </w:r>
                </w:p>
              </w:txbxContent>
            </v:textbox>
          </v:shape>
        </w:pict>
      </w:r>
      <w:r>
        <w:pict>
          <v:shape id="_x0000_i1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kobiety,</w:t>
                  </w:r>
                </w:p>
              </w:txbxContent>
            </v:textbox>
          </v:shape>
        </w:pict>
      </w:r>
      <w:r>
        <w:pict>
          <v:shape id="_x0000_i118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jej:</w:t>
                  </w:r>
                </w:p>
              </w:txbxContent>
            </v:textbox>
          </v:shape>
        </w:pict>
      </w:r>
      <w:r>
        <w:pict>
          <v:shape id="_x0000_i11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0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Kobieto,</w:t>
                  </w:r>
                </w:p>
              </w:txbxContent>
            </v:textbox>
          </v:shape>
        </w:pict>
      </w:r>
      <w:r>
        <w:pict>
          <v:shape id="_x0000_i11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owi</w:t>
                  </w:r>
                </w:p>
              </w:txbxContent>
            </v:textbox>
          </v:shape>
        </w:pict>
      </w:r>
      <w:r>
        <w:pict>
          <v:shape id="_x0000_i11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5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κατήγοροί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kategoroi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oskarżyciele</w:t>
                  </w:r>
                </w:p>
              </w:txbxContent>
            </v:textbox>
          </v:shape>
        </w:pict>
      </w:r>
      <w:r>
        <w:pict>
          <v:shape id="_x0000_i1196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twoi?</w:t>
                  </w:r>
                </w:p>
              </w:txbxContent>
            </v:textbox>
          </v:shape>
        </w:pict>
      </w:r>
      <w:r>
        <w:pict>
          <v:shape id="_x0000_i1197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99" type="#_x0000_t202" style="width:78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κατέκρινεν;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[nie] osądził?</w:t>
                  </w:r>
                </w:p>
              </w:txbxContent>
            </v:textbox>
          </v:shape>
        </w:pict>
      </w:r>
      <w:r>
        <w:pict>
          <v:shape id="_x0000_i12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8:11</w:t>
                  </w:r>
                </w:p>
              </w:txbxContent>
            </v:textbox>
          </v:shape>
        </w:pict>
      </w:r>
      <w:r>
        <w:pict>
          <v:shape id="_x0000_i12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3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powiedziała:</w:t>
                  </w:r>
                </w:p>
              </w:txbxContent>
            </v:textbox>
          </v:shape>
        </w:pict>
      </w:r>
      <w:r>
        <w:pict>
          <v:shape id="_x0000_i1204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Οὐδείς,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Panie.</w:t>
                  </w:r>
                </w:p>
              </w:txbxContent>
            </v:textbox>
          </v:shape>
        </w:pict>
      </w:r>
      <w:r>
        <w:pict>
          <v:shape id="_x0000_i1206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21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214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κατακρίνω·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katakrino;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[nie] osądzam.</w:t>
                  </w:r>
                </w:p>
              </w:txbxContent>
            </v:textbox>
          </v:shape>
        </w:pict>
      </w:r>
      <w:r>
        <w:pict>
          <v:shape id="_x0000_i121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πορεύου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Idź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7" type="#_x0000_t202" style="width:8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μηκέτι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218" type="#_x0000_t202" style="width:6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ἁμάρτανε.]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hamartane.]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grzesz.]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DRUGIE "JA JESTEM"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Jezus światłem świata</w:t>
      </w:r>
    </w:p>
    <w:p w:rsidR="00A77B3E">
      <w:pPr>
        <w:keepNext w:val="0"/>
        <w:jc w:val="left"/>
        <w:rPr>
          <w:noProof/>
        </w:rPr>
      </w:pPr>
      <w:r>
        <w:pict>
          <v:shape id="_x0000_i12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8:12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2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223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2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2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4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świata.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8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Towarzyszący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8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chodził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6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ciemności,</w:t>
                  </w:r>
                </w:p>
              </w:txbxContent>
            </v:textbox>
          </v:shape>
        </w:pict>
      </w:r>
      <w:r>
        <w:pict>
          <v:shape id="_x0000_i124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życia.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8:13</w:t>
                  </w:r>
                </w:p>
              </w:txbxContent>
            </v:textbox>
          </v:shape>
        </w:pict>
      </w:r>
      <w:r>
        <w:pict>
          <v:shape id="_x0000_i1249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5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Φαρισαῖοι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Farisaioi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Faryzeusze: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56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57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świadczysz,</w:t>
                  </w:r>
                </w:p>
              </w:txbxContent>
            </v:textbox>
          </v:shape>
        </w:pict>
      </w:r>
      <w:r>
        <w:pict>
          <v:shape id="_x0000_i12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6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63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prawdziwe.</w:t>
                  </w:r>
                </w:p>
              </w:txbxContent>
            </v:textbox>
          </v:shape>
        </w:pict>
      </w:r>
      <w:r>
        <w:pict>
          <v:shape id="_x0000_i12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8:14</w:t>
                  </w:r>
                </w:p>
              </w:txbxContent>
            </v:textbox>
          </v:shape>
        </w:pict>
      </w:r>
      <w:r>
        <w:pict>
          <v:shape id="_x0000_i1265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270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Nawet jeśli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72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świadczyłbym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74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sobie samym,</w:t>
                  </w:r>
                </w:p>
              </w:txbxContent>
            </v:textbox>
          </v:shape>
        </w:pict>
      </w:r>
      <w:r>
        <w:pict>
          <v:shape id="_x0000_i1275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2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Moje,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8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82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283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5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86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odchodzę.</w:t>
                  </w:r>
                </w:p>
              </w:txbxContent>
            </v:textbox>
          </v:shape>
        </w:pict>
      </w:r>
      <w:r>
        <w:pict>
          <v:shape id="_x0000_i12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9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91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1292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295" type="#_x0000_t202" style="width:60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odchodzę.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8:15</w:t>
                  </w:r>
                </w:p>
              </w:txbxContent>
            </v:textbox>
          </v:shape>
        </w:pict>
      </w:r>
      <w:r>
        <w:pict>
          <v:shape id="_x0000_i12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29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sądźcie,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130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nikogo.</w:t>
                  </w:r>
                </w:p>
              </w:txbxContent>
            </v:textbox>
          </v:shape>
        </w:pict>
      </w:r>
      <w:r>
        <w:pict>
          <v:shape id="_x0000_i13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8:16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0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0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sądzę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Ja,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16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ἀληθινή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prawdziwy</w:t>
                  </w:r>
                </w:p>
              </w:txbxContent>
            </v:textbox>
          </v:shape>
        </w:pict>
      </w:r>
      <w:r>
        <w:pict>
          <v:shape id="_x0000_i13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32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posyłający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Ojciec.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8:17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Prawie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S-2PDSM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ὑμετέρῳ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33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γέγραπται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napisane jest,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340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343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prawdziwe</w:t>
                  </w:r>
                </w:p>
              </w:txbxContent>
            </v:textbox>
          </v:shape>
        </w:pict>
      </w:r>
      <w:r>
        <w:pict>
          <v:shape id="_x0000_i13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8:18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świadczący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51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 samym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świadczy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7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Ojciec.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8:19</w:t>
                  </w:r>
                </w:p>
              </w:txbxContent>
            </v:textbox>
          </v:shape>
        </w:pict>
      </w:r>
      <w:r>
        <w:pict>
          <v:shape id="_x0000_i13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364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36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6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Twój?</w:t>
                  </w:r>
                </w:p>
              </w:txbxContent>
            </v:textbox>
          </v:shape>
        </w:pict>
      </w:r>
      <w:r>
        <w:pict>
          <v:shape id="_x0000_i1369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3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37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 nie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7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znacie,</w:t>
                  </w:r>
                </w:p>
              </w:txbxContent>
            </v:textbox>
          </v:shape>
        </w:pict>
      </w:r>
      <w:r>
        <w:pict>
          <v:shape id="_x0000_i13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77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Mego.</w:t>
                  </w:r>
                </w:p>
              </w:txbxContent>
            </v:textbox>
          </v:shape>
        </w:pict>
      </w:r>
      <w:r>
        <w:pict>
          <v:shape id="_x0000_i137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80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znalibyście,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</w:t>
                  </w:r>
                </w:p>
              </w:txbxContent>
            </v:textbox>
          </v:shape>
        </w:pict>
      </w:r>
      <w:r>
        <w:pict>
          <v:shape id="_x0000_i13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6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ᾔδειτε.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znalibyście.</w:t>
                  </w:r>
                </w:p>
              </w:txbxContent>
            </v:textbox>
          </v:shape>
        </w:pict>
      </w:r>
      <w:r>
        <w:pict>
          <v:shape id="_x0000_i13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8:20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391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przemówił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3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6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γαζοφυλακίῳ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gadzofylakio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skarbcu</w:t>
                  </w:r>
                </w:p>
              </w:txbxContent>
            </v:textbox>
          </v:shape>
        </w:pict>
      </w:r>
      <w:r>
        <w:pict>
          <v:shape id="_x0000_i139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διδάσκων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nauczając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ἱερῷ·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świątyni,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0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schwytał</w:t>
                  </w:r>
                </w:p>
              </w:txbxContent>
            </v:textbox>
          </v:shape>
        </w:pict>
      </w:r>
      <w:r>
        <w:pict>
          <v:shape id="_x0000_i140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04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140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V-2LAI-3S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ἐληλύθει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4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Tragedia zaprzepaszczonej możliwości</w:t>
      </w:r>
    </w:p>
    <w:p w:rsidR="00A77B3E">
      <w:pPr>
        <w:keepNext w:val="0"/>
        <w:jc w:val="left"/>
        <w:rPr>
          <w:noProof/>
        </w:rPr>
      </w:pPr>
      <w:r>
        <w:pict>
          <v:shape id="_x0000_i14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8:21</w:t>
                  </w:r>
                </w:p>
              </w:txbxContent>
            </v:textbox>
          </v:shape>
        </w:pict>
      </w:r>
      <w:r>
        <w:pict>
          <v:shape id="_x0000_i141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4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15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7" type="#_x0000_t202" style="width:9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ζητήσετέ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szukać będziecie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423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42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umrzecie.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2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4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0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43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pójść.</w:t>
                  </w:r>
                </w:p>
              </w:txbxContent>
            </v:textbox>
          </v:shape>
        </w:pict>
      </w:r>
      <w:r>
        <w:pict>
          <v:shape id="_x0000_i14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8:22</w:t>
                  </w:r>
                </w:p>
              </w:txbxContent>
            </v:textbox>
          </v:shape>
        </w:pict>
      </w:r>
      <w:r>
        <w:pict>
          <v:shape id="_x0000_i143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Judejczycy: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4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zabije</w:t>
                  </w:r>
                </w:p>
              </w:txbxContent>
            </v:textbox>
          </v:shape>
        </w:pict>
      </w:r>
      <w:r>
        <w:pict>
          <v:shape id="_x0000_i143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siebie,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mówi: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4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odchodzę</w:t>
                  </w:r>
                </w:p>
              </w:txbxContent>
            </v:textbox>
          </v:shape>
        </w:pict>
      </w:r>
      <w:r>
        <w:pict>
          <v:shape id="_x0000_i14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47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44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ἐλθεῖν;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pójść?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8:23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4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453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κάτω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niskości</w:t>
                  </w:r>
                </w:p>
              </w:txbxContent>
            </v:textbox>
          </v:shape>
        </w:pict>
      </w:r>
      <w:r>
        <w:pict>
          <v:shape id="_x0000_i14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wysoka</w:t>
                  </w:r>
                </w:p>
              </w:txbxContent>
            </v:textbox>
          </v:shape>
        </w:pict>
      </w:r>
      <w:r>
        <w:pict>
          <v:shape id="_x0000_i14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4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4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tego.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8:24</w:t>
                  </w:r>
                </w:p>
              </w:txbxContent>
            </v:textbox>
          </v:shape>
        </w:pict>
      </w:r>
      <w:r>
        <w:pict>
          <v:shape id="_x0000_i1477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Powiedziałem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81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umrzecie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4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485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waszych.</w:t>
                  </w:r>
                </w:p>
              </w:txbxContent>
            </v:textbox>
          </v:shape>
        </w:pict>
      </w:r>
      <w:r>
        <w:pict>
          <v:shape id="_x0000_i148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89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uwierzycie,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92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493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umrzecie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6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grzechach</w:t>
                  </w:r>
                </w:p>
              </w:txbxContent>
            </v:textbox>
          </v:shape>
        </w:pict>
      </w:r>
      <w:r>
        <w:pict>
          <v:shape id="_x0000_i1497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waszych.</w:t>
                  </w:r>
                </w:p>
              </w:txbxContent>
            </v:textbox>
          </v:shape>
        </w:pict>
      </w:r>
      <w:r>
        <w:pict>
          <v:shape id="_x0000_i14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8:25</w:t>
                  </w:r>
                </w:p>
              </w:txbxContent>
            </v:textbox>
          </v:shape>
        </w:pict>
      </w:r>
      <w:r>
        <w:pict>
          <v:shape id="_x0000_i149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Jemu: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0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5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jesteś?</w:t>
                  </w:r>
                </w:p>
              </w:txbxContent>
            </v:textbox>
          </v:shape>
        </w:pict>
      </w:r>
      <w:r>
        <w:pict>
          <v:shape id="_x0000_i150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0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5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51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51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1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wam.</w:t>
                  </w:r>
                </w:p>
              </w:txbxContent>
            </v:textbox>
          </v:shape>
        </w:pict>
      </w:r>
      <w:r>
        <w:pict>
          <v:shape id="_x0000_i15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8:26</w:t>
                  </w:r>
                </w:p>
              </w:txbxContent>
            </v:textbox>
          </v:shape>
        </w:pict>
      </w:r>
      <w:r>
        <w:pict>
          <v:shape id="_x0000_i15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5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3" type="#_x0000_t202" style="width:46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sądzić,</w:t>
                  </w:r>
                </w:p>
              </w:txbxContent>
            </v:textbox>
          </v:shape>
        </w:pict>
      </w:r>
      <w:r>
        <w:pict>
          <v:shape id="_x0000_i1524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Posyłający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28" type="#_x0000_t202" style="width:8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ἀληθής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prawdomówny</w:t>
                  </w:r>
                </w:p>
              </w:txbxContent>
            </v:textbox>
          </v:shape>
        </w:pict>
      </w:r>
      <w:r>
        <w:pict>
          <v:shape id="_x0000_i15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530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53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32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5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Niego,</w:t>
                  </w:r>
                </w:p>
              </w:txbxContent>
            </v:textbox>
          </v:shape>
        </w:pict>
      </w:r>
      <w:r>
        <w:pict>
          <v:shape id="_x0000_i15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świata.</w:t>
                  </w:r>
                </w:p>
              </w:txbxContent>
            </v:textbox>
          </v:shape>
        </w:pict>
      </w:r>
      <w:r>
        <w:pict>
          <v:shape id="_x0000_i15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8:27</w:t>
                  </w:r>
                </w:p>
              </w:txbxContent>
            </v:textbox>
          </v:shape>
        </w:pict>
      </w:r>
      <w:r>
        <w:pict>
          <v:shape id="_x0000_i15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poznali,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5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5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54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mówił.</w:t>
                  </w:r>
                </w:p>
              </w:txbxContent>
            </v:textbox>
          </v:shape>
        </w:pict>
      </w:r>
      <w:r>
        <w:pict>
          <v:shape id="_x0000_i15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8:28</w:t>
                  </w:r>
                </w:p>
              </w:txbxContent>
            </v:textbox>
          </v:shape>
        </w:pict>
      </w:r>
      <w:r>
        <w:pict>
          <v:shape id="_x0000_i1549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5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554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ὑψώσητε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hypsosete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wywyższylibyście</w:t>
                  </w:r>
                </w:p>
              </w:txbxContent>
            </v:textbox>
          </v:shape>
        </w:pict>
      </w:r>
      <w:r>
        <w:pict>
          <v:shape id="_x0000_i15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5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8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Człowieka,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560" type="#_x0000_t202" style="width:57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poznacie,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ἐγώ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63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JESTEM,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566" type="#_x0000_t202" style="width:9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samego nie</w:t>
                  </w:r>
                </w:p>
              </w:txbxContent>
            </v:textbox>
          </v:shape>
        </w:pict>
      </w:r>
      <w:r>
        <w:pict>
          <v:shape id="_x0000_i15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56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niczego,</w:t>
                  </w:r>
                </w:p>
              </w:txbxContent>
            </v:textbox>
          </v:shape>
        </w:pict>
      </w:r>
      <w:r>
        <w:pict>
          <v:shape id="_x0000_i156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ἐδίδαξέν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edidaksen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nauczył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Ojciec,</w:t>
                  </w:r>
                </w:p>
              </w:txbxContent>
            </v:textbox>
          </v:shape>
        </w:pict>
      </w:r>
      <w:r>
        <w:pict>
          <v:shape id="_x0000_i15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5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mówię.</w:t>
                  </w:r>
                </w:p>
              </w:txbxContent>
            </v:textbox>
          </v:shape>
        </w:pict>
      </w:r>
      <w:r>
        <w:pict>
          <v:shape id="_x0000_i15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8:29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Posyłający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5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5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ἀφῆκέν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opuścił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588" type="#_x0000_t202" style="width:5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samego,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59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ἀρεστὰ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podobające się</w:t>
                  </w:r>
                </w:p>
              </w:txbxContent>
            </v:textbox>
          </v:shape>
        </w:pict>
      </w:r>
      <w:r>
        <w:pict>
          <v:shape id="_x0000_i159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5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czynię</w:t>
                  </w:r>
                </w:p>
              </w:txbxContent>
            </v:textbox>
          </v:shape>
        </w:pict>
      </w:r>
      <w:r>
        <w:pict>
          <v:shape id="_x0000_i1595" type="#_x0000_t202" style="width:5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πάντοτε.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zawsze.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Droga do prawdziwej wolności</w:t>
      </w:r>
    </w:p>
    <w:p w:rsidR="00A77B3E">
      <w:pPr>
        <w:keepNext w:val="0"/>
        <w:jc w:val="left"/>
        <w:rPr>
          <w:noProof/>
        </w:rPr>
      </w:pPr>
      <w:r>
        <w:pict>
          <v:shape id="_x0000_i1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8:30</w:t>
                  </w:r>
                </w:p>
              </w:txbxContent>
            </v:textbox>
          </v:shape>
        </w:pict>
      </w:r>
      <w:r>
        <w:pict>
          <v:shape id="_x0000_i159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[gdy]</w:t>
                  </w:r>
                </w:p>
              </w:txbxContent>
            </v:textbox>
          </v:shape>
        </w:pict>
      </w:r>
      <w:r>
        <w:pict>
          <v:shape id="_x0000_i15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9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λαλοῦντος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mówił,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601" type="#_x0000_t202" style="width:6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ἐπίστευσαν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uwierzyło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16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8:31</w:t>
                  </w:r>
                </w:p>
              </w:txbxContent>
            </v:textbox>
          </v:shape>
        </w:pict>
      </w:r>
      <w:r>
        <w:pict>
          <v:shape id="_x0000_i16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611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πεπιστευκότας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uwierzyli</w:t>
                  </w:r>
                </w:p>
              </w:txbxContent>
            </v:textbox>
          </v:shape>
        </w:pict>
      </w:r>
      <w:r>
        <w:pict>
          <v:shape id="_x0000_i16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Jemu,</w:t>
                  </w:r>
                </w:p>
              </w:txbxContent>
            </v:textbox>
          </v:shape>
        </w:pict>
      </w:r>
      <w:r>
        <w:pict>
          <v:shape id="_x0000_i1613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Judejczyków:</w:t>
                  </w:r>
                </w:p>
              </w:txbxContent>
            </v:textbox>
          </v:shape>
        </w:pict>
      </w:r>
      <w:r>
        <w:pict>
          <v:shape id="_x0000_i161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16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μείνητε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wytrwacie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6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Moim,</w:t>
                  </w:r>
                </w:p>
              </w:txbxContent>
            </v:textbox>
          </v:shape>
        </w:pict>
      </w:r>
      <w:r>
        <w:pict>
          <v:shape id="_x0000_i1622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62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μαθηταί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uczniami</w:t>
                  </w:r>
                </w:p>
              </w:txbxContent>
            </v:textbox>
          </v:shape>
        </w:pict>
      </w:r>
      <w:r>
        <w:pict>
          <v:shape id="_x0000_i1624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μού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Moimi</w:t>
                  </w:r>
                </w:p>
              </w:txbxContent>
            </v:textbox>
          </v:shape>
        </w:pict>
      </w:r>
      <w:r>
        <w:pict>
          <v:shape id="_x0000_i16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6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8:32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poznacie</w:t>
                  </w:r>
                </w:p>
              </w:txbxContent>
            </v:textbox>
          </v:shape>
        </w:pict>
      </w:r>
      <w:r>
        <w:pict>
          <v:shape id="_x0000_i16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0" type="#_x0000_t202" style="width:54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prawdę,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3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634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wyzwoli</w:t>
                  </w:r>
                </w:p>
              </w:txbxContent>
            </v:textbox>
          </v:shape>
        </w:pict>
      </w:r>
      <w:r>
        <w:pict>
          <v:shape id="_x0000_i163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6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8:33</w:t>
                  </w:r>
                </w:p>
              </w:txbxContent>
            </v:textbox>
          </v:shape>
        </w:pict>
      </w:r>
      <w:r>
        <w:pict>
          <v:shape id="_x0000_i1637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Niego:</w:t>
                  </w:r>
                </w:p>
              </w:txbxContent>
            </v:textbox>
          </v:shape>
        </w:pict>
      </w:r>
      <w:r>
        <w:pict>
          <v:shape id="_x0000_i1640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Nasieniem</w:t>
                  </w:r>
                </w:p>
              </w:txbxContent>
            </v:textbox>
          </v:shape>
        </w:pict>
      </w:r>
      <w:r>
        <w:pict>
          <v:shape id="_x0000_i1641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642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jesteśmy,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4" type="#_x0000_t202" style="width:6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 nie</w:t>
                  </w:r>
                </w:p>
              </w:txbxContent>
            </v:textbox>
          </v:shape>
        </w:pict>
      </w:r>
      <w:r>
        <w:pict>
          <v:shape id="_x0000_i1645" type="#_x0000_t202" style="width:13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δεδουλεύκαμεν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deduleukamen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 niewolnikami</w:t>
                  </w:r>
                </w:p>
              </w:txbxContent>
            </v:textbox>
          </v:shape>
        </w:pict>
      </w:r>
      <w:r>
        <w:pict>
          <v:shape id="_x0000_i1646" type="#_x0000_t202" style="width:47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πώποτε·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popote;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nigdy.</w:t>
                  </w:r>
                </w:p>
              </w:txbxContent>
            </v:textbox>
          </v:shape>
        </w:pict>
      </w:r>
      <w:r>
        <w:pict>
          <v:shape id="_x0000_i164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6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mówisz,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że:</w:t>
                  </w:r>
                </w:p>
              </w:txbxContent>
            </v:textbox>
          </v:shape>
        </w:pict>
      </w:r>
      <w:r>
        <w:pict>
          <v:shape id="_x0000_i1651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652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γενήσεσθε;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staniecie się?</w:t>
                  </w:r>
                </w:p>
              </w:txbxContent>
            </v:textbox>
          </v:shape>
        </w:pict>
      </w:r>
      <w:r>
        <w:pict>
          <v:shape id="_x0000_i16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8:34</w:t>
                  </w:r>
                </w:p>
              </w:txbxContent>
            </v:textbox>
          </v:shape>
        </w:pict>
      </w:r>
      <w:r>
        <w:pict>
          <v:shape id="_x0000_i1654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6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6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658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65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6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6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1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grzech,</w:t>
                  </w:r>
                </w:p>
              </w:txbxContent>
            </v:textbox>
          </v:shape>
        </w:pict>
      </w:r>
      <w:r>
        <w:pict>
          <v:shape id="_x0000_i1668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niewolnikiem</w:t>
                  </w:r>
                </w:p>
              </w:txbxContent>
            </v:textbox>
          </v:shape>
        </w:pict>
      </w:r>
      <w:r>
        <w:pict>
          <v:shape id="_x0000_i16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6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grzechu.</w:t>
                  </w:r>
                </w:p>
              </w:txbxContent>
            </v:textbox>
          </v:shape>
        </w:pict>
      </w:r>
      <w:r>
        <w:pict>
          <v:shape id="_x0000_i16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8:35</w:t>
                  </w:r>
                </w:p>
              </w:txbxContent>
            </v:textbox>
          </v:shape>
        </w:pict>
      </w:r>
      <w:r>
        <w:pict>
          <v:shape id="_x0000_i16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5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67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wiek,</w:t>
                  </w:r>
                </w:p>
              </w:txbxContent>
            </v:textbox>
          </v:shape>
        </w:pict>
      </w:r>
      <w:r>
        <w:pict>
          <v:shape id="_x0000_i16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8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6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8:36</w:t>
                  </w:r>
                </w:p>
              </w:txbxContent>
            </v:textbox>
          </v:shape>
        </w:pict>
      </w:r>
      <w:r>
        <w:pict>
          <v:shape id="_x0000_i169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96" type="#_x0000_t202" style="width:6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ἐλευθερώσῃ,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wyzwoli,</w:t>
                  </w:r>
                </w:p>
              </w:txbxContent>
            </v:textbox>
          </v:shape>
        </w:pict>
      </w:r>
      <w:r>
        <w:pict>
          <v:shape id="_x0000_i169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 pewno</w:t>
                  </w:r>
                </w:p>
              </w:txbxContent>
            </v:textbox>
          </v:shape>
        </w:pict>
      </w:r>
      <w:r>
        <w:pict>
          <v:shape id="_x0000_i169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ἐλεύθεροι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wolni</w:t>
                  </w:r>
                </w:p>
              </w:txbxContent>
            </v:textbox>
          </v:shape>
        </w:pict>
      </w:r>
      <w:r>
        <w:pict>
          <v:shape id="_x0000_i1699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będziecie.</w:t>
                  </w:r>
                </w:p>
              </w:txbxContent>
            </v:textbox>
          </v:shape>
        </w:pict>
      </w:r>
      <w:r>
        <w:pict>
          <v:shape id="_x0000_i17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8:37</w:t>
                  </w:r>
                </w:p>
              </w:txbxContent>
            </v:textbox>
          </v:shape>
        </w:pict>
      </w:r>
      <w:r>
        <w:pict>
          <v:shape id="_x0000_i170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Wiem,</w:t>
                  </w:r>
                </w:p>
              </w:txbxContent>
            </v:textbox>
          </v:shape>
        </w:pict>
      </w:r>
      <w:r>
        <w:pict>
          <v:shape id="_x0000_i17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3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σπέρμα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nasieniem</w:t>
                  </w:r>
                </w:p>
              </w:txbxContent>
            </v:textbox>
          </v:shape>
        </w:pict>
      </w:r>
      <w:r>
        <w:pict>
          <v:shape id="_x0000_i170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7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70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07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pragniecie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09" type="#_x0000_t202" style="width:6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zabić,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7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7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4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7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16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mieści się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was.</w:t>
                  </w:r>
                </w:p>
              </w:txbxContent>
            </v:textbox>
          </v:shape>
        </w:pict>
      </w:r>
      <w:r>
        <w:pict>
          <v:shape id="_x0000_i17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8:38</w:t>
                  </w:r>
                </w:p>
              </w:txbxContent>
            </v:textbox>
          </v:shape>
        </w:pict>
      </w:r>
      <w:r>
        <w:pict>
          <v:shape id="_x0000_i172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722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72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Ojca,</w:t>
                  </w:r>
                </w:p>
              </w:txbxContent>
            </v:textbox>
          </v:shape>
        </w:pict>
      </w:r>
      <w:r>
        <w:pict>
          <v:shape id="_x0000_i17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73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31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usłyszeliście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35" type="#_x0000_t202" style="width:6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[waszego]</w:t>
                  </w:r>
                </w:p>
              </w:txbxContent>
            </v:textbox>
          </v:shape>
        </w:pict>
      </w:r>
      <w:r>
        <w:pict>
          <v:shape id="_x0000_i17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czyńcie.</w:t>
                  </w:r>
                </w:p>
              </w:txbxContent>
            </v:textbox>
          </v:shape>
        </w:pict>
      </w:r>
      <w:r>
        <w:pict>
          <v:shape id="_x0000_i17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8:39</w:t>
                  </w:r>
                </w:p>
              </w:txbxContent>
            </v:textbox>
          </v:shape>
        </w:pict>
      </w:r>
      <w:r>
        <w:pict>
          <v:shape id="_x0000_i173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0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74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74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7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17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7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7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5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dziećmi</w:t>
                  </w:r>
                </w:p>
              </w:txbxContent>
            </v:textbox>
          </v:shape>
        </w:pict>
      </w:r>
      <w:r>
        <w:pict>
          <v:shape id="_x0000_i17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7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jesteście,</w:t>
                  </w:r>
                </w:p>
              </w:txbxContent>
            </v:textbox>
          </v:shape>
        </w:pict>
      </w:r>
      <w:r>
        <w:pict>
          <v:shape id="_x0000_i17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7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9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17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czyńcie.</w:t>
                  </w:r>
                </w:p>
              </w:txbxContent>
            </v:textbox>
          </v:shape>
        </w:pict>
      </w:r>
      <w:r>
        <w:pict>
          <v:shape id="_x0000_i17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8:40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ζητεῖτέ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pragniecie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766" type="#_x0000_t202" style="width:6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ἀποκτεῖναι,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zabić,</w:t>
                  </w:r>
                </w:p>
              </w:txbxContent>
            </v:textbox>
          </v:shape>
        </w:pict>
      </w:r>
      <w:r>
        <w:pict>
          <v:shape id="_x0000_i176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76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7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0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72" type="#_x0000_t202" style="width:5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λελάληκα,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lelaleka,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mówi,</w:t>
                  </w:r>
                </w:p>
              </w:txbxContent>
            </v:textbox>
          </v:shape>
        </w:pict>
      </w:r>
      <w:r>
        <w:pict>
          <v:shape id="_x0000_i177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774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7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7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78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ἐποίησεν.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czynił.</w:t>
                  </w:r>
                </w:p>
              </w:txbxContent>
            </v:textbox>
          </v:shape>
        </w:pict>
      </w:r>
      <w:r>
        <w:pict>
          <v:shape id="_x0000_i17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8:41</w:t>
                  </w:r>
                </w:p>
              </w:txbxContent>
            </v:textbox>
          </v:shape>
        </w:pict>
      </w:r>
      <w:r>
        <w:pict>
          <v:shape id="_x0000_i17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7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7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7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89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waszego.</w:t>
                  </w:r>
                </w:p>
              </w:txbxContent>
            </v:textbox>
          </v:shape>
        </w:pict>
      </w:r>
      <w:r>
        <w:pict>
          <v:shape id="_x0000_i1790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7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792" type="#_x0000_t202" style="width:45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94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rozpusty</w:t>
                  </w:r>
                </w:p>
              </w:txbxContent>
            </v:textbox>
          </v:shape>
        </w:pict>
      </w:r>
      <w:r>
        <w:pict>
          <v:shape id="_x0000_i17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96" type="#_x0000_t202" style="width:10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ἐγεννήθημεν,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urodzeni,</w:t>
                  </w:r>
                </w:p>
              </w:txbxContent>
            </v:textbox>
          </v:shape>
        </w:pict>
      </w:r>
      <w:r>
        <w:pict>
          <v:shape id="_x0000_i179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7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7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8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Boga.</w:t>
                  </w:r>
                </w:p>
              </w:txbxContent>
            </v:textbox>
          </v:shape>
        </w:pict>
      </w:r>
      <w:r>
        <w:pict>
          <v:shape id="_x0000_i18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8:42</w:t>
                  </w:r>
                </w:p>
              </w:txbxContent>
            </v:textbox>
          </v:shape>
        </w:pict>
      </w:r>
      <w:r>
        <w:pict>
          <v:shape id="_x0000_i180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80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8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80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0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8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81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81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byłby,</w:t>
                  </w:r>
                </w:p>
              </w:txbxContent>
            </v:textbox>
          </v:shape>
        </w:pict>
      </w:r>
      <w:r>
        <w:pict>
          <v:shape id="_x0000_i1813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ἠγαπᾶτε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miłowalibyście</w:t>
                  </w:r>
                </w:p>
              </w:txbxContent>
            </v:textbox>
          </v:shape>
        </w:pict>
      </w:r>
      <w:r>
        <w:pict>
          <v:shape id="_x0000_i18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ἐμέ·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8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21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wyszedłem</w:t>
                  </w:r>
                </w:p>
              </w:txbxContent>
            </v:textbox>
          </v:shape>
        </w:pict>
      </w:r>
      <w:r>
        <w:pict>
          <v:shape id="_x0000_i1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3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przychodzę.</w:t>
                  </w:r>
                </w:p>
              </w:txbxContent>
            </v:textbox>
          </v:shape>
        </w:pict>
      </w:r>
      <w:r>
        <w:pict>
          <v:shape id="_x0000_i182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82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26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2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828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ἐλήλυθα,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elelytha,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przyszedłem,</w:t>
                  </w:r>
                </w:p>
              </w:txbxContent>
            </v:textbox>
          </v:shape>
        </w:pict>
      </w:r>
      <w:r>
        <w:pict>
          <v:shape id="_x0000_i182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832" type="#_x0000_t202" style="width:6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ἀπέστειλεν.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wysłał.</w:t>
                  </w:r>
                </w:p>
              </w:txbxContent>
            </v:textbox>
          </v:shape>
        </w:pict>
      </w:r>
      <w:r>
        <w:pict>
          <v:shape id="_x0000_i18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8:43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8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λαλιὰν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mowy</w:t>
                  </w:r>
                </w:p>
              </w:txbxContent>
            </v:textbox>
          </v:shape>
        </w:pict>
      </w:r>
      <w:r>
        <w:pict>
          <v:shape id="_x0000_i18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9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8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1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rozumiecie?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8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44" type="#_x0000_t202" style="width:9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 w stanie</w:t>
                  </w:r>
                </w:p>
              </w:txbxContent>
            </v:textbox>
          </v:shape>
        </w:pict>
      </w:r>
      <w:r>
        <w:pict>
          <v:shape id="_x0000_i184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sluchać</w:t>
                  </w:r>
                </w:p>
              </w:txbxContent>
            </v:textbox>
          </v:shape>
        </w:pict>
      </w:r>
      <w:r>
        <w:pict>
          <v:shape id="_x0000_i18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8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9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Mojego.</w:t>
                  </w:r>
                </w:p>
              </w:txbxContent>
            </v:textbox>
          </v:shape>
        </w:pict>
      </w:r>
      <w:r>
        <w:pict>
          <v:shape id="_x0000_i18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8:44</w:t>
                  </w:r>
                </w:p>
              </w:txbxContent>
            </v:textbox>
          </v:shape>
        </w:pict>
      </w:r>
      <w:r>
        <w:pict>
          <v:shape id="_x0000_i18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5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διαβόλου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diabła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8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pragnienia</w:t>
                  </w:r>
                </w:p>
              </w:txbxContent>
            </v:textbox>
          </v:shape>
        </w:pict>
      </w:r>
      <w:r>
        <w:pict>
          <v:shape id="_x0000_i186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86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8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chcecie</w:t>
                  </w:r>
                </w:p>
              </w:txbxContent>
            </v:textbox>
          </v:shape>
        </w:pict>
      </w:r>
      <w:r>
        <w:pict>
          <v:shape id="_x0000_i1865" type="#_x0000_t202" style="width:4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czynić.</w:t>
                  </w:r>
                </w:p>
              </w:txbxContent>
            </v:textbox>
          </v:shape>
        </w:pict>
      </w:r>
      <w:r>
        <w:pict>
          <v:shape id="_x0000_i18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Ów</w:t>
                  </w:r>
                </w:p>
              </w:txbxContent>
            </v:textbox>
          </v:shape>
        </w:pict>
      </w:r>
      <w:r>
        <w:pict>
          <v:shape id="_x0000_i1867" type="#_x0000_t202" style="width:7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ἀνθρωποκτόνος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anthropoktonos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ludobójcą</w:t>
                  </w:r>
                </w:p>
              </w:txbxContent>
            </v:textbox>
          </v:shape>
        </w:pict>
      </w:r>
      <w:r>
        <w:pict>
          <v:shape id="_x0000_i186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86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870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początku,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8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ἔστηκεν,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esteken,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stanął,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80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nim.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88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8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6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ψεῦδος,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fałsz,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samego siebie</w:t>
                  </w:r>
                </w:p>
              </w:txbxContent>
            </v:textbox>
          </v:shape>
        </w:pict>
      </w:r>
      <w:r>
        <w:pict>
          <v:shape id="_x0000_i18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mówi,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92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kłamcą</w:t>
                  </w:r>
                </w:p>
              </w:txbxContent>
            </v:textbox>
          </v:shape>
        </w:pict>
      </w:r>
      <w:r>
        <w:pict>
          <v:shape id="_x0000_i18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89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8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8:45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90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9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06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Mi.</w:t>
                  </w:r>
                </w:p>
              </w:txbxContent>
            </v:textbox>
          </v:shape>
        </w:pict>
      </w:r>
      <w:r>
        <w:pict>
          <v:shape id="_x0000_i19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8:46</w:t>
                  </w:r>
                </w:p>
              </w:txbxContent>
            </v:textbox>
          </v:shape>
        </w:pict>
      </w:r>
      <w:r>
        <w:pict>
          <v:shape id="_x0000_i19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12" type="#_x0000_t202" style="width:85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ἐλέγχει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[może]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skazać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91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grzech.</w:t>
                  </w:r>
                </w:p>
              </w:txbxContent>
            </v:textbox>
          </v:shape>
        </w:pict>
      </w:r>
      <w:r>
        <w:pict>
          <v:shape id="_x0000_i191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17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ἀλήθειαν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9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mówię,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czego</w:t>
                  </w:r>
                </w:p>
              </w:txbxContent>
            </v:textbox>
          </v:shape>
        </w:pict>
      </w:r>
      <w:r>
        <w:pict>
          <v:shape id="_x0000_i19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2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πιστεύετέ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wierzycie</w:t>
                  </w:r>
                </w:p>
              </w:txbxContent>
            </v:textbox>
          </v:shape>
        </w:pict>
      </w:r>
      <w:r>
        <w:pict>
          <v:shape id="_x0000_i19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Mi?</w:t>
                  </w:r>
                </w:p>
              </w:txbxContent>
            </v:textbox>
          </v:shape>
        </w:pict>
      </w:r>
      <w:r>
        <w:pict>
          <v:shape id="_x0000_i19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8:47</w:t>
                  </w:r>
                </w:p>
              </w:txbxContent>
            </v:textbox>
          </v:shape>
        </w:pict>
      </w:r>
      <w:r>
        <w:pict>
          <v:shape id="_x0000_i19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ὢν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Będący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ῥήματα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wypowiedzi</w:t>
                  </w:r>
                </w:p>
              </w:txbxContent>
            </v:textbox>
          </v:shape>
        </w:pict>
      </w:r>
      <w:r>
        <w:pict>
          <v:shape id="_x0000_i19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3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słucha.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9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9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40" type="#_x0000_t202" style="width:5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ἀκούετε,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słuchacie,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9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ἐστέ.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jesteście.</w:t>
                  </w:r>
                </w:p>
              </w:txbxContent>
            </v:textbox>
          </v:shape>
        </w:pict>
      </w:r>
      <w:r>
        <w:pict>
          <v:shape id="_x0000_i19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8:48</w:t>
                  </w:r>
                </w:p>
              </w:txbxContent>
            </v:textbox>
          </v:shape>
        </w:pict>
      </w:r>
      <w:r>
        <w:pict>
          <v:shape id="_x0000_i1948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Odpowiedzieli</w:t>
                  </w:r>
                </w:p>
              </w:txbxContent>
            </v:textbox>
          </v:shape>
        </w:pict>
      </w:r>
      <w:r>
        <w:pict>
          <v:shape id="_x0000_i194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2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19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Mu:</w:t>
                  </w:r>
                </w:p>
              </w:txbxContent>
            </v:textbox>
          </v:shape>
        </w:pict>
      </w:r>
      <w:r>
        <w:pict>
          <v:shape id="_x0000_i19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5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9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95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my,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59" type="#_x0000_t202" style="width:8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Σαμαρείτης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Samarytaninem</w:t>
                  </w:r>
                </w:p>
              </w:txbxContent>
            </v:textbox>
          </v:shape>
        </w:pict>
      </w:r>
      <w:r>
        <w:pict>
          <v:shape id="_x0000_i19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3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9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masz?</w:t>
                  </w:r>
                </w:p>
              </w:txbxContent>
            </v:textbox>
          </v:shape>
        </w:pict>
      </w:r>
      <w:r>
        <w:pict>
          <v:shape id="_x0000_i19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8:49</w:t>
                  </w:r>
                </w:p>
              </w:txbxContent>
            </v:textbox>
          </v:shape>
        </w:pict>
      </w:r>
      <w:r>
        <w:pict>
          <v:shape id="_x0000_i1966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19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6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19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mam,</w:t>
                  </w:r>
                </w:p>
              </w:txbxContent>
            </v:textbox>
          </v:shape>
        </w:pict>
      </w:r>
      <w:r>
        <w:pict>
          <v:shape id="_x0000_i197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9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czczę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9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976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9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979" type="#_x0000_t202" style="width:70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ἀτιμάζετέ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atimadzete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znieważacie</w:t>
                  </w:r>
                </w:p>
              </w:txbxContent>
            </v:textbox>
          </v:shape>
        </w:pict>
      </w:r>
      <w:r>
        <w:pict>
          <v:shape id="_x0000_i19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Mnie.</w:t>
                  </w:r>
                </w:p>
              </w:txbxContent>
            </v:textbox>
          </v:shape>
        </w:pict>
      </w:r>
      <w:r>
        <w:pict>
          <v:shape id="_x0000_i19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8:50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8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szukam</w:t>
                  </w:r>
                </w:p>
              </w:txbxContent>
            </v:textbox>
          </v:shape>
        </w:pict>
      </w:r>
      <w:r>
        <w:pict>
          <v:shape id="_x0000_i19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Mej.</w:t>
                  </w:r>
                </w:p>
              </w:txbxContent>
            </v:textbox>
          </v:shape>
        </w:pict>
      </w:r>
      <w:r>
        <w:pict>
          <v:shape id="_x0000_i19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szukający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sądzący.</w:t>
                  </w:r>
                </w:p>
              </w:txbxContent>
            </v:textbox>
          </v:shape>
        </w:pict>
      </w:r>
      <w:r>
        <w:pict>
          <v:shape id="_x0000_i19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8:51</w:t>
                  </w:r>
                </w:p>
              </w:txbxContent>
            </v:textbox>
          </v:shape>
        </w:pict>
      </w:r>
      <w:r>
        <w:pict>
          <v:shape id="_x0000_i1995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1996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99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998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99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0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2" type="#_x0000_t202" style="width:5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20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004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zachowa,</w:t>
                  </w:r>
                </w:p>
              </w:txbxContent>
            </v:textbox>
          </v:shape>
        </w:pict>
      </w:r>
      <w:r>
        <w:pict>
          <v:shape id="_x0000_i200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20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θεωρήσῃ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theorese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pict>
          <v:shape id="_x0000_i20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8:52</w:t>
                  </w:r>
                </w:p>
              </w:txbxContent>
            </v:textbox>
          </v:shape>
        </w:pict>
      </w:r>
      <w:r>
        <w:pict>
          <v:shape id="_x0000_i201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01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0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6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Judejczycy: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018" type="#_x0000_t202" style="width:6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ἐγνώκαμεν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poznaliśmy,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δαιμόνιον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demona</w:t>
                  </w:r>
                </w:p>
              </w:txbxContent>
            </v:textbox>
          </v:shape>
        </w:pict>
      </w:r>
      <w:r>
        <w:pict>
          <v:shape id="_x0000_i20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masz.</w:t>
                  </w:r>
                </w:p>
              </w:txbxContent>
            </v:textbox>
          </v:shape>
        </w:pict>
      </w:r>
      <w:r>
        <w:pict>
          <v:shape id="_x0000_i202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202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6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prorocy,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0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mówisz:</w:t>
                  </w:r>
                </w:p>
              </w:txbxContent>
            </v:textbox>
          </v:shape>
        </w:pict>
      </w:r>
      <w:r>
        <w:pict>
          <v:shape id="_x0000_i20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Ἐάν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203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τηρήσῃ,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zachowa,</w:t>
                  </w:r>
                </w:p>
              </w:txbxContent>
            </v:textbox>
          </v:shape>
        </w:pict>
      </w:r>
      <w:r>
        <w:pict>
          <v:shape id="_x0000_i2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γεύσηται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skosztuje</w:t>
                  </w:r>
                </w:p>
              </w:txbxContent>
            </v:textbox>
          </v:shape>
        </w:pict>
      </w:r>
      <w:r>
        <w:pict>
          <v:shape id="_x0000_i2039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wiek.</w:t>
                  </w:r>
                </w:p>
              </w:txbxContent>
            </v:textbox>
          </v:shape>
        </w:pict>
      </w:r>
      <w:r>
        <w:pict>
          <v:shape id="_x0000_i20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8:53</w:t>
                  </w:r>
                </w:p>
              </w:txbxContent>
            </v:textbox>
          </v:shape>
        </w:pict>
      </w:r>
      <w:r>
        <w:pict>
          <v:shape id="_x0000_i20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04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20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05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051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Ἀβραάμ,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Abrahama,</w:t>
                  </w:r>
                </w:p>
              </w:txbxContent>
            </v:textbox>
          </v:shape>
        </w:pict>
      </w:r>
      <w:r>
        <w:pict>
          <v:shape id="_x0000_i205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05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6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prorocy</w:t>
                  </w:r>
                </w:p>
              </w:txbxContent>
            </v:textbox>
          </v:shape>
        </w:pict>
      </w:r>
      <w:r>
        <w:pict>
          <v:shape id="_x0000_i205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ἀπέθανον·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umarli.</w:t>
                  </w:r>
                </w:p>
              </w:txbxContent>
            </v:textbox>
          </v:shape>
        </w:pict>
      </w:r>
      <w:r>
        <w:pict>
          <v:shape id="_x0000_i205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2059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20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20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8:54</w:t>
                  </w:r>
                </w:p>
              </w:txbxContent>
            </v:textbox>
          </v:shape>
        </w:pict>
      </w:r>
      <w:r>
        <w:pict>
          <v:shape id="_x0000_i206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ἀπεκρίθη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apekrithe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Odpowiedział</w:t>
                  </w:r>
                </w:p>
              </w:txbxContent>
            </v:textbox>
          </v:shape>
        </w:pict>
      </w:r>
      <w:r>
        <w:pict>
          <v:shape id="_x0000_i20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206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6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wsławiam</w:t>
                  </w:r>
                </w:p>
              </w:txbxContent>
            </v:textbox>
          </v:shape>
        </w:pict>
      </w:r>
      <w:r>
        <w:pict>
          <v:shape id="_x0000_i2067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F-1ASM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ἐμαυτόν,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samego siebie,</w:t>
                  </w:r>
                </w:p>
              </w:txbxContent>
            </v:textbox>
          </v:shape>
        </w:pict>
      </w:r>
      <w:r>
        <w:pict>
          <v:shape id="_x0000_i20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2071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207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20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Πατήρ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20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chwalący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Mnie,</w:t>
                  </w:r>
                </w:p>
              </w:txbxContent>
            </v:textbox>
          </v:shape>
        </w:pict>
      </w:r>
      <w:r>
        <w:pict>
          <v:shape id="_x0000_i208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2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082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mówicie,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84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2085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2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jest.</w:t>
                  </w:r>
                </w:p>
              </w:txbxContent>
            </v:textbox>
          </v:shape>
        </w:pict>
      </w:r>
      <w:r>
        <w:pict>
          <v:shape id="_x0000_i2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8:55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90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ἐγνώκατε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poznaliście</w:t>
                  </w:r>
                </w:p>
              </w:txbxContent>
            </v:textbox>
          </v:shape>
        </w:pict>
      </w:r>
      <w:r>
        <w:pict>
          <v:shape id="_x0000_i20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2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9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20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Go.</w:t>
                  </w:r>
                </w:p>
              </w:txbxContent>
            </v:textbox>
          </v:shape>
        </w:pict>
      </w:r>
      <w:r>
        <w:pict>
          <v:shape id="_x0000_i209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097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powiem,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0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0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210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Go,</w:t>
                  </w:r>
                </w:p>
              </w:txbxContent>
            </v:textbox>
          </v:shape>
        </w:pict>
      </w:r>
      <w:r>
        <w:pict>
          <v:shape id="_x0000_i2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byłbym</w:t>
                  </w:r>
                </w:p>
              </w:txbxContent>
            </v:textbox>
          </v:shape>
        </w:pict>
      </w:r>
      <w:r>
        <w:pict>
          <v:shape id="_x0000_i2103" type="#_x0000_t202" style="width:6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podobnym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05" type="#_x0000_t202" style="width:5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ψεύστης·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kłamcą,</w:t>
                  </w:r>
                </w:p>
              </w:txbxContent>
            </v:textbox>
          </v:shape>
        </w:pict>
      </w:r>
      <w:r>
        <w:pict>
          <v:shape id="_x0000_i210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0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znam</w:t>
                  </w:r>
                </w:p>
              </w:txbxContent>
            </v:textbox>
          </v:shape>
        </w:pict>
      </w:r>
      <w:r>
        <w:pict>
          <v:shape id="_x0000_i21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11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13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τηρῶ.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zachowuję.</w:t>
                  </w:r>
                </w:p>
              </w:txbxContent>
            </v:textbox>
          </v:shape>
        </w:pict>
      </w:r>
      <w:r>
        <w:pict>
          <v:shape id="_x0000_i21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8:56</w:t>
                  </w:r>
                </w:p>
              </w:txbxContent>
            </v:textbox>
          </v:shape>
        </w:pict>
      </w:r>
      <w:r>
        <w:pict>
          <v:shape id="_x0000_i2115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Abraham,</w:t>
                  </w:r>
                </w:p>
              </w:txbxContent>
            </v:textbox>
          </v:shape>
        </w:pict>
      </w:r>
      <w:r>
        <w:pict>
          <v:shape id="_x0000_i2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21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2119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ἠγαλλιάσατο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egalliasato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rozweselił się,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[że]</w:t>
                  </w:r>
                </w:p>
              </w:txbxContent>
            </v:textbox>
          </v:shape>
        </w:pict>
      </w:r>
      <w:r>
        <w:pict>
          <v:shape id="_x0000_i2121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2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3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1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5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Mój,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7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9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V-2AOI-3S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ἐχάρη.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echare.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uradował się.</w:t>
                  </w:r>
                </w:p>
              </w:txbxContent>
            </v:textbox>
          </v:shape>
        </w:pict>
      </w:r>
      <w:r>
        <w:pict>
          <v:shape id="_x0000_i2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8:57</w:t>
                  </w:r>
                </w:p>
              </w:txbxContent>
            </v:textbox>
          </v:shape>
        </w:pict>
      </w:r>
      <w:r>
        <w:pict>
          <v:shape id="_x0000_i213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Ἰουδαῖοι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Judejczycy</w:t>
                  </w:r>
                </w:p>
              </w:txbxContent>
            </v:textbox>
          </v:shape>
        </w:pict>
      </w:r>
      <w:r>
        <w:pict>
          <v:shape id="_x0000_i2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3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Niego:</w:t>
                  </w:r>
                </w:p>
              </w:txbxContent>
            </v:textbox>
          </v:shape>
        </w:pict>
      </w:r>
      <w:r>
        <w:pict>
          <v:shape id="_x0000_i2137" type="#_x0000_t202" style="width:68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Πεντήκοντα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213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2139" type="#_x0000_t202" style="width:64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nie</w:t>
                  </w:r>
                </w:p>
              </w:txbxContent>
            </v:textbox>
          </v:shape>
        </w:pict>
      </w:r>
      <w:r>
        <w:pict>
          <v:shape id="_x0000_i214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masz,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142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Abrahama</w:t>
                  </w:r>
                </w:p>
              </w:txbxContent>
            </v:textbox>
          </v:shape>
        </w:pict>
      </w:r>
      <w:r>
        <w:pict>
          <v:shape id="_x0000_i2143" type="#_x0000_t202" style="width:8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V-RAI-2S-ATT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ἑώρακας;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heorakas;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zobaczyłeś?</w:t>
                  </w:r>
                </w:p>
              </w:txbxContent>
            </v:textbox>
          </v:shape>
        </w:pict>
      </w:r>
      <w:r>
        <w:pict>
          <v:shape id="_x0000_i21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8:58</w:t>
                  </w:r>
                </w:p>
              </w:txbxContent>
            </v:textbox>
          </v:shape>
        </w:pict>
      </w:r>
      <w:r>
        <w:pict>
          <v:shape id="_x0000_i214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21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Jezus:</w:t>
                  </w:r>
                </w:p>
              </w:txbxContent>
            </v:textbox>
          </v:shape>
        </w:pict>
      </w:r>
      <w:r>
        <w:pict>
          <v:shape id="_x0000_i2148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Amen,</w:t>
                  </w:r>
                </w:p>
              </w:txbxContent>
            </v:textbox>
          </v:shape>
        </w:pict>
      </w:r>
      <w:r>
        <w:pict>
          <v:shape id="_x0000_i214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15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2151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zanim</w:t>
                  </w:r>
                </w:p>
              </w:txbxContent>
            </v:textbox>
          </v:shape>
        </w:pict>
      </w:r>
      <w:r>
        <w:pict>
          <v:shape id="_x0000_i2153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Ἀβραὰμ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215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156" type="#_x0000_t202" style="width:59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JESTEM.</w:t>
                  </w:r>
                </w:p>
              </w:txbxContent>
            </v:textbox>
          </v:shape>
        </w:pict>
      </w:r>
      <w:r>
        <w:pict>
          <v:shape id="_x0000_i2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8:59</w:t>
                  </w:r>
                </w:p>
              </w:txbxContent>
            </v:textbox>
          </v:shape>
        </w:pict>
      </w:r>
      <w:r>
        <w:pict>
          <v:shape id="_x0000_i21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Podnieśli</w:t>
                  </w:r>
                </w:p>
              </w:txbxContent>
            </v:textbox>
          </v:shape>
        </w:pict>
      </w:r>
      <w:r>
        <w:pict>
          <v:shape id="_x0000_i2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160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λίθους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kamienie,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62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rzucić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6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αὐτόν·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Niego.</w:t>
                  </w:r>
                </w:p>
              </w:txbxContent>
            </v:textbox>
          </v:shape>
        </w:pict>
      </w:r>
      <w:r>
        <w:pict>
          <v:shape id="_x0000_i2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67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ἐκρύβη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ekrybe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ukrył się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21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2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rPr>
          <w:rtl/>
          <w:lang w:bidi="he-IL"/>
        </w:rPr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J 7:35-8:11, tj. ἡ περικοπή τῆς μοιχαλίδος l.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Pericope adulterae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, za: D (V); frg. brak: P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66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(200) P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75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16"/>
          <w:szCs w:val="24"/>
          <w:rtl/>
          <w:lang w:bidi="he-IL"/>
        </w:rPr>
        <w:t>א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A B; kw wd; A (V) i C (V) są w tym miejscu zniszczone, ale rozmiar zniszczonego miejsca nie pozwala na umieszczenie w nim całej tej perykopy; frg. ten nie występuje w najstarszych formach tekstu syryjskiego, syr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c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s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i najlepszym mss syr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p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 W niektórych mss umieszczony po J 7:36 (225 z 1192 r.) lub, jak w kilku mss gruzińskich po J 7:44 lub po J 21:25 (1 565 1076 1570 1582 arm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mss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) lub po Łk 21:38 (f</w:t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13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). W wielu mss zawierających ten frg. jest on opatrywany asterksem lub obelusem, dla zaznaczenia jego niepewnego statusu lub położnia. Pierszym znanym ojcem kościoła, który przyznaje, że najdokładniejsze kopie J nie zawierają tego frg., jest Eutymisz Zigabenus (XII). Słownictwo frg znacząco różni się od słownictwa pozostałej części J; wtrącony między J 7:52 a 8:12, frg. zaburza ciąg narracji Janowej. Sugeruje się, że frg. był usuwany z J ze względu na zbyt wielką pobłażliwość dla cudzołóstwa, choć nie wyjaśnia to dlaczego usunięto również ważną notę sytuacyjną J 7:53- 8:2. Z drugiej strony nie odmawia się frg. historycznej autentyczności; uważa się go za część tradycji ustnej kościoła zachodniego, zanim został włączony do różnych mss w różnych miejscach(P. Zaremba LiU s.191).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na zawsze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dosł.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oszczercy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sznuję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w znaczeniu 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 kogo Ty się uważasz?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2024-04-25T08:32:18Z</dcterms:modified>
</cp:coreProperties>
</file>