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SZÓSTY ZNAK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Uzdrowienie ślepego od urodzenia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7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παράγων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</w:t>
                  </w:r>
                </w:p>
              </w:txbxContent>
            </v:textbox>
          </v:shape>
        </w:pict>
      </w:r>
      <w:r>
        <w:pict>
          <v:shape id="_x0000_i102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02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03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ślepego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32" type="#_x0000_t202" style="width:6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urodzenia.</w:t>
                  </w:r>
                </w:p>
              </w:txbxContent>
            </v:textbox>
          </v:shape>
        </w:pict>
      </w:r>
      <w:r>
        <w:pict>
          <v:shape id="_x0000_i10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ἠρώτησαν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zapytali</w:t>
                  </w:r>
                </w:p>
              </w:txbxContent>
            </v:textbox>
          </v:shape>
        </w:pict>
      </w:r>
      <w:r>
        <w:pict>
          <v:shape id="_x0000_i10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0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041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Ῥαββεί,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Rabbei,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Nauczycielu,</w:t>
                  </w:r>
                </w:p>
              </w:txbxContent>
            </v:textbox>
          </v:shape>
        </w:pict>
      </w:r>
      <w:r>
        <w:pict>
          <v:shape id="_x0000_i104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04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ἥμαρτεν,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zgrzeszył,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rodzice</w:t>
                  </w:r>
                </w:p>
              </w:txbxContent>
            </v:textbox>
          </v:shape>
        </w:pict>
      </w:r>
      <w:r>
        <w:pict>
          <v:shape id="_x0000_i10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50" type="#_x0000_t202" style="width:7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ślepy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m</w:t>
                  </w:r>
                </w:p>
              </w:txbxContent>
            </v:textbox>
          </v:shape>
        </w:pict>
      </w:r>
      <w:r>
        <w:pict>
          <v:shape id="_x0000_i1051" type="#_x0000_t202" style="width:10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γεννηθῇ;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gennethe;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urodzony?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0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</w:t>
                  </w:r>
                </w:p>
              </w:txbxContent>
            </v:textbox>
          </v:shape>
        </w:pict>
      </w:r>
      <w:r>
        <w:pict>
          <v:shape id="_x0000_i1053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Odpowiadając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[ὁ]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[o]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05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5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ἥμαρτεν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zgrzeszył</w:t>
                  </w:r>
                </w:p>
              </w:txbxContent>
            </v:textbox>
          </v:shape>
        </w:pict>
      </w:r>
      <w:r>
        <w:pict>
          <v:shape id="_x0000_i105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rodzice</w:t>
                  </w:r>
                </w:p>
              </w:txbxContent>
            </v:textbox>
          </v:shape>
        </w:pict>
      </w:r>
      <w:r>
        <w:pict>
          <v:shape id="_x0000_i10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06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65" type="#_x0000_t202" style="width:9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zostałyby ukazane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0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nim.</w:t>
                  </w:r>
                </w:p>
              </w:txbxContent>
            </v:textbox>
          </v:shape>
        </w:pict>
      </w:r>
      <w:r>
        <w:pict>
          <v:shape id="_x0000_i10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[ἐμέ]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[eme]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[Mi]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076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ἐργάζεσθαι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0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πέμψαντός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posyłającego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póki</w:t>
                  </w:r>
                </w:p>
              </w:txbxContent>
            </v:textbox>
          </v:shape>
        </w:pict>
      </w:r>
      <w:r>
        <w:pict>
          <v:shape id="_x0000_i108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0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085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νὺξ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noc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88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nikt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[nie]</w:t>
                  </w:r>
                </w:p>
              </w:txbxContent>
            </v:textbox>
          </v:shape>
        </w:pict>
      </w:r>
      <w:r>
        <w:pict>
          <v:shape id="_x0000_i1089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 w stanie</w:t>
                  </w:r>
                </w:p>
              </w:txbxContent>
            </v:textbox>
          </v:shape>
        </w:pict>
      </w:r>
      <w:r>
        <w:pict>
          <v:shape id="_x0000_i1090" type="#_x0000_t202" style="width:6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ἐργάζεσθαι.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ergadzesthai.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działać.</w:t>
                  </w:r>
                </w:p>
              </w:txbxContent>
            </v:textbox>
          </v:shape>
        </w:pict>
      </w:r>
      <w:r>
        <w:pict>
          <v:shape id="_x0000_i109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</w:t>
                  </w:r>
                </w:p>
              </w:txbxContent>
            </v:textbox>
          </v:shape>
        </w:pict>
      </w:r>
      <w:r>
        <w:pict>
          <v:shape id="_x0000_i1092" type="#_x0000_t202" style="width:5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 długo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09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097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0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świata.</w:t>
                  </w:r>
                </w:p>
              </w:txbxContent>
            </v:textbox>
          </v:shape>
        </w:pict>
      </w:r>
      <w:r>
        <w:pict>
          <v:shape id="_x0000_i110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9:6</w:t>
                  </w:r>
                </w:p>
              </w:txbxContent>
            </v:textbox>
          </v:shape>
        </w:pict>
      </w:r>
      <w:r>
        <w:pict>
          <v:shape id="_x0000_i11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03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1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ἔπτυσεν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eptysen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splunął</w:t>
                  </w:r>
                </w:p>
              </w:txbxContent>
            </v:textbox>
          </v:shape>
        </w:pict>
      </w:r>
      <w:r>
        <w:pict>
          <v:shape id="_x0000_i1105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χαμαὶ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ziemię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glinę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6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πτύσματος,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ptysmatos,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śliny,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nałożył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1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glinę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6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1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[―</w:t>
                  </w:r>
                </w:p>
              </w:txbxContent>
            </v:textbox>
          </v:shape>
        </w:pict>
      </w:r>
      <w:r>
        <w:pict>
          <v:shape id="_x0000_i1121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τυφλοῦ]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tyflu]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ślepego]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12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9:7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12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Odchodź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12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νίψαι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umyj się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κολυμβήθραν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kolymbethran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sadzawce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5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Σιλωάμ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"Siloam"</w:t>
                  </w:r>
                </w:p>
              </w:txbxContent>
            </v:textbox>
          </v:shape>
        </w:pict>
      </w:r>
      <w:r>
        <w:pict>
          <v:shape id="_x0000_i113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(ὃ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(o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(co</w:t>
                  </w:r>
                </w:p>
              </w:txbxContent>
            </v:textbox>
          </v:shape>
        </w:pict>
      </w:r>
      <w:r>
        <w:pict>
          <v:shape id="_x0000_i1134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ἑρμηνεύεται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hermeneuetai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tłumaczone jest</w:t>
                  </w:r>
                </w:p>
              </w:txbxContent>
            </v:textbox>
          </v:shape>
        </w:pict>
      </w:r>
      <w:r>
        <w:pict>
          <v:shape id="_x0000_i1135" type="#_x0000_t202" style="width:8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Ἀπεσταλμένος).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Apestalmenos).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"Posłany").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13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ἐνίψατο,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enipsato,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obmył się,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14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Reakcja ludzi i przywódców</w:t>
      </w:r>
    </w:p>
    <w:p w:rsidR="00A77B3E">
      <w:pPr>
        <w:keepNext w:val="0"/>
        <w:jc w:val="left"/>
        <w:rPr>
          <w:noProof/>
        </w:rPr>
      </w:pPr>
      <w:r>
        <w:pict>
          <v:shape id="_x0000_i11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9:8</w:t>
                  </w:r>
                </w:p>
              </w:txbxContent>
            </v:textbox>
          </v:shape>
        </w:pict>
      </w:r>
      <w:r>
        <w:pict>
          <v:shape id="_x0000_i11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4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γείτονες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geitones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sąsiedzi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widujący</w:t>
                  </w:r>
                </w:p>
              </w:txbxContent>
            </v:textbox>
          </v:shape>
        </w:pict>
      </w:r>
      <w:r>
        <w:pict>
          <v:shape id="_x0000_i11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5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πρότερον,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przedtem,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54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προσαίτης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żebrakiem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15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był,</w:t>
                  </w:r>
                </w:p>
              </w:txbxContent>
            </v:textbox>
          </v:shape>
        </w:pict>
      </w:r>
      <w:r>
        <w:pict>
          <v:shape id="_x0000_i115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mówili:</w:t>
                  </w:r>
                </w:p>
              </w:txbxContent>
            </v:textbox>
          </v:shape>
        </w:pict>
      </w:r>
      <w:r>
        <w:pict>
          <v:shape id="_x0000_i1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καθήμενος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siedzącym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προσαιτῶν;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prosaiton;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żebrzącym?</w:t>
                  </w:r>
                </w:p>
              </w:txbxContent>
            </v:textbox>
          </v:shape>
        </w:pict>
      </w:r>
      <w:r>
        <w:pict>
          <v:shape id="_x0000_i11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9:9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16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mówili,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17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mówili:</w:t>
                  </w:r>
                </w:p>
              </w:txbxContent>
            </v:textbox>
          </v:shape>
        </w:pict>
      </w:r>
      <w:r>
        <w:pict>
          <v:shape id="_x0000_i11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Nie,</w:t>
                  </w:r>
                </w:p>
              </w:txbxContent>
            </v:textbox>
          </v:shape>
        </w:pict>
      </w:r>
      <w:r>
        <w:pict>
          <v:shape id="_x0000_i117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74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podobny</w:t>
                  </w:r>
                </w:p>
              </w:txbxContent>
            </v:textbox>
          </v:shape>
        </w:pict>
      </w:r>
      <w:r>
        <w:pict>
          <v:shape id="_x0000_i117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1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Ów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17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mówił,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że: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jestem.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9:10</w:t>
                  </w:r>
                </w:p>
              </w:txbxContent>
            </v:textbox>
          </v:shape>
        </w:pict>
      </w:r>
      <w:r>
        <w:pict>
          <v:shape id="_x0000_i118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8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jemu:</w:t>
                  </w:r>
                </w:p>
              </w:txbxContent>
            </v:textbox>
          </v:shape>
        </w:pict>
      </w:r>
      <w:r>
        <w:pict>
          <v:shape id="_x0000_i118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88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ἠνεῴχθησάν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eneochthesan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otworzone zostały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ὀφθαλμοί;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oczy?</w:t>
                  </w:r>
                </w:p>
              </w:txbxContent>
            </v:textbox>
          </v:shape>
        </w:pict>
      </w:r>
      <w:r>
        <w:pict>
          <v:shape id="_x0000_i11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9:11</w:t>
                  </w:r>
                </w:p>
              </w:txbxContent>
            </v:textbox>
          </v:shape>
        </w:pict>
      </w:r>
      <w:r>
        <w:pict>
          <v:shape id="_x0000_i1193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ów:</w:t>
                  </w:r>
                </w:p>
              </w:txbxContent>
            </v:textbox>
          </v:shape>
        </w:pict>
      </w:r>
      <w:r>
        <w:pict>
          <v:shape id="_x0000_i11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nazywany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glinę</w:t>
                  </w:r>
                </w:p>
              </w:txbxContent>
            </v:textbox>
          </v:shape>
        </w:pict>
      </w:r>
      <w:r>
        <w:pict>
          <v:shape id="_x0000_i12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3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ἐπέχρισέν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epechrisen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pomazał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</w:t>
                  </w:r>
                </w:p>
              </w:txbxContent>
            </v:textbox>
          </v:shape>
        </w:pict>
      </w:r>
      <w:r>
        <w:pict>
          <v:shape id="_x0000_i12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mi,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że:</w:t>
                  </w:r>
                </w:p>
              </w:txbxContent>
            </v:textbox>
          </v:shape>
        </w:pict>
      </w:r>
      <w:r>
        <w:pict>
          <v:shape id="_x0000_i121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Odejdź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Σιλωὰμ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Siloam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6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νίψαι·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nipsai;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umyj się.</w:t>
                  </w:r>
                </w:p>
              </w:txbxContent>
            </v:textbox>
          </v:shape>
        </w:pict>
      </w:r>
      <w:r>
        <w:pict>
          <v:shape id="_x0000_i121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0" type="#_x0000_t202" style="width:7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νιψάμενος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umywszy się</w:t>
                  </w:r>
                </w:p>
              </w:txbxContent>
            </v:textbox>
          </v:shape>
        </w:pict>
      </w:r>
      <w:r>
        <w:pict>
          <v:shape id="_x0000_i1221" type="#_x0000_t202" style="width:10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ἀνέβλεψα.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aneblepsa.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odzyskałem wzrok.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2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9:12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2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22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2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Ów?</w:t>
                  </w:r>
                </w:p>
              </w:txbxContent>
            </v:textbox>
          </v:shape>
        </w:pict>
      </w:r>
      <w:r>
        <w:pict>
          <v:shape id="_x0000_i12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Mówi:</w:t>
                  </w:r>
                </w:p>
              </w:txbxContent>
            </v:textbox>
          </v:shape>
        </w:pict>
      </w:r>
      <w:r>
        <w:pict>
          <v:shape id="_x0000_i12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wiem.</w:t>
                  </w:r>
                </w:p>
              </w:txbxContent>
            </v:textbox>
          </v:shape>
        </w:pict>
      </w:r>
      <w:r>
        <w:pict>
          <v:shape id="_x0000_i12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9:13</w:t>
                  </w:r>
                </w:p>
              </w:txbxContent>
            </v:textbox>
          </v:shape>
        </w:pict>
      </w:r>
      <w:r>
        <w:pict>
          <v:shape id="_x0000_i1233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Prowadzą</w:t>
                  </w:r>
                </w:p>
              </w:txbxContent>
            </v:textbox>
          </v:shape>
        </w:pict>
      </w:r>
      <w:r>
        <w:pict>
          <v:shape id="_x0000_i123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Φαρισαίους,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faryzeuszy,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5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był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ślepy.</w:t>
                  </w:r>
                </w:p>
              </w:txbxContent>
            </v:textbox>
          </v:shape>
        </w:pict>
      </w:r>
      <w:r>
        <w:pict>
          <v:shape id="_x0000_i12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9:14</w:t>
                  </w:r>
                </w:p>
              </w:txbxContent>
            </v:textbox>
          </v:shape>
        </w:pict>
      </w:r>
      <w:r>
        <w:pict>
          <v:shape id="_x0000_i124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4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47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dniu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[kiedy]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glinę</w:t>
                  </w:r>
                </w:p>
              </w:txbxContent>
            </v:textbox>
          </v:shape>
        </w:pict>
      </w:r>
      <w:r>
        <w:pict>
          <v:shape id="_x0000_i12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ἀνέῳξεν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</w:t>
                  </w:r>
                </w:p>
              </w:txbxContent>
            </v:textbox>
          </v:shape>
        </w:pict>
      </w:r>
      <w:r>
        <w:pict>
          <v:shape id="_x0000_i12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6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oczy.</w:t>
                  </w:r>
                </w:p>
              </w:txbxContent>
            </v:textbox>
          </v:shape>
        </w:pict>
      </w:r>
      <w:r>
        <w:pict>
          <v:shape id="_x0000_i12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9:15</w:t>
                  </w:r>
                </w:p>
              </w:txbxContent>
            </v:textbox>
          </v:shape>
        </w:pict>
      </w:r>
      <w:r>
        <w:pict>
          <v:shape id="_x0000_i1259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6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ἠρώτων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pytali</w:t>
                  </w:r>
                </w:p>
              </w:txbxContent>
            </v:textbox>
          </v:shape>
        </w:pict>
      </w:r>
      <w:r>
        <w:pict>
          <v:shape id="_x0000_i12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26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67" type="#_x0000_t202" style="width:8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ἀνέβλεψεν.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aneblepsen.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odzyskał wzrok.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7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Glinę</w:t>
                  </w:r>
                </w:p>
              </w:txbxContent>
            </v:textbox>
          </v:shape>
        </w:pict>
      </w:r>
      <w:r>
        <w:pict>
          <v:shape id="_x0000_i12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ἐπέθηκέν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nałożył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6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oczy,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9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ἐνιψάμην,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enipsamen,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umyłem się,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widzę.</w:t>
                  </w:r>
                </w:p>
              </w:txbxContent>
            </v:textbox>
          </v:shape>
        </w:pict>
      </w:r>
      <w:r>
        <w:pict>
          <v:shape id="_x0000_i12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9:16</w:t>
                  </w:r>
                </w:p>
              </w:txbxContent>
            </v:textbox>
          </v:shape>
        </w:pict>
      </w:r>
      <w:r>
        <w:pict>
          <v:shape id="_x0000_i128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7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faryzeuszy</w:t>
                  </w:r>
                </w:p>
              </w:txbxContent>
            </v:textbox>
          </v:shape>
        </w:pict>
      </w:r>
      <w:r>
        <w:pict>
          <v:shape id="_x0000_i1288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τινές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niektórzy:</w:t>
                  </w:r>
                </w:p>
              </w:txbxContent>
            </v:textbox>
          </v:shape>
        </w:pict>
      </w:r>
      <w:r>
        <w:pict>
          <v:shape id="_x0000_i12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człowiek,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2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szabatu</w:t>
                  </w:r>
                </w:p>
              </w:txbxContent>
            </v:textbox>
          </v:shape>
        </w:pict>
      </w:r>
      <w:r>
        <w:pict>
          <v:shape id="_x0000_i12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strzeże.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[δὲ]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[de]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[zaś]</w:t>
                  </w:r>
                </w:p>
              </w:txbxContent>
            </v:textbox>
          </v:shape>
        </w:pict>
      </w:r>
      <w:r>
        <w:pict>
          <v:shape id="_x0000_i130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mówili:</w:t>
                  </w:r>
                </w:p>
              </w:txbxContent>
            </v:textbox>
          </v:shape>
        </w:pict>
      </w:r>
      <w:r>
        <w:pict>
          <v:shape id="_x0000_i130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30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 stanie</w:t>
                  </w:r>
                </w:p>
              </w:txbxContent>
            </v:textbox>
          </v:shape>
        </w:pict>
      </w:r>
      <w:r>
        <w:pict>
          <v:shape id="_x0000_i1306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307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grzeszny</w:t>
                  </w:r>
                </w:p>
              </w:txbxContent>
            </v:textbox>
          </v:shape>
        </w:pict>
      </w:r>
      <w:r>
        <w:pict>
          <v:shape id="_x0000_i1308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</w:t>
                  </w:r>
                </w:p>
              </w:txbxContent>
            </v:textbox>
          </v:shape>
        </w:pict>
      </w:r>
      <w:r>
        <w:pict>
          <v:shape id="_x0000_i13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310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czynić?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σχίσμα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rozłam</w:t>
                  </w:r>
                </w:p>
              </w:txbxContent>
            </v:textbox>
          </v:shape>
        </w:pict>
      </w:r>
      <w:r>
        <w:pict>
          <v:shape id="_x0000_i131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3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nich.</w:t>
                  </w:r>
                </w:p>
              </w:txbxContent>
            </v:textbox>
          </v:shape>
        </w:pict>
      </w:r>
      <w:r>
        <w:pict>
          <v:shape id="_x0000_i13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9:17</w:t>
                  </w:r>
                </w:p>
              </w:txbxContent>
            </v:textbox>
          </v:shape>
        </w:pict>
      </w:r>
      <w:r>
        <w:pict>
          <v:shape id="_x0000_i13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ślepemu</w:t>
                  </w:r>
                </w:p>
              </w:txbxContent>
            </v:textbox>
          </v:shape>
        </w:pict>
      </w:r>
      <w:r>
        <w:pict>
          <v:shape id="_x0000_i132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znowu: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2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ἠνέῳξέν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6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ὀφθαλμούς;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oczy?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4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powiedział,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że:</w:t>
                  </w:r>
                </w:p>
              </w:txbxContent>
            </v:textbox>
          </v:shape>
        </w:pict>
      </w:r>
      <w:r>
        <w:pict>
          <v:shape id="_x0000_i1336" type="#_x0000_t202" style="width:5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</w:t>
                  </w:r>
                </w:p>
              </w:txbxContent>
            </v:textbox>
          </v:shape>
        </w:pict>
      </w:r>
      <w:r>
        <w:pict>
          <v:shape id="_x0000_i13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3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9:18</w:t>
                  </w:r>
                </w:p>
              </w:txbxContent>
            </v:textbox>
          </v:shape>
        </w:pict>
      </w:r>
      <w:r>
        <w:pict>
          <v:shape id="_x0000_i13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0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4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ślepy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0" type="#_x0000_t202" style="width:8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ἀνέβλεψεν,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aneblepsen,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odzyskał wzrok,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352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R-GSN-ATT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353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ἐφώνησαν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przywołali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rodziców</w:t>
                  </w:r>
                </w:p>
              </w:txbxContent>
            </v:textbox>
          </v:shape>
        </w:pict>
      </w:r>
      <w:r>
        <w:pict>
          <v:shape id="_x0000_i13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11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ἀναβλέψαντος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[co]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odzyskał wzrok.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3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9:19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ἠρώτησαν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zapytali</w:t>
                  </w:r>
                </w:p>
              </w:txbxContent>
            </v:textbox>
          </v:shape>
        </w:pict>
      </w:r>
      <w:r>
        <w:pict>
          <v:shape id="_x0000_i13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6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368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wasz,</w:t>
                  </w:r>
                </w:p>
              </w:txbxContent>
            </v:textbox>
          </v:shape>
        </w:pict>
      </w:r>
      <w:r>
        <w:pict>
          <v:shape id="_x0000_i136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71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mówicie,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ślepy</w:t>
                  </w:r>
                </w:p>
              </w:txbxContent>
            </v:textbox>
          </v:shape>
        </w:pict>
      </w:r>
      <w:r>
        <w:pict>
          <v:shape id="_x0000_i1374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ἐγεννήθη;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egennethe;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narodził się?</w:t>
                  </w:r>
                </w:p>
              </w:txbxContent>
            </v:textbox>
          </v:shape>
        </w:pict>
      </w:r>
      <w:r>
        <w:pict>
          <v:shape id="_x0000_i137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</w:t>
                  </w:r>
                </w:p>
              </w:txbxContent>
            </v:textbox>
          </v:shape>
        </w:pict>
      </w:r>
      <w:r>
        <w:pict>
          <v:shape id="_x0000_i1378" type="#_x0000_t202" style="width:4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teraz?</w:t>
                  </w:r>
                </w:p>
              </w:txbxContent>
            </v:textbox>
          </v:shape>
        </w:pict>
      </w:r>
      <w:r>
        <w:pict>
          <v:shape id="_x0000_i13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9:20</w:t>
                  </w:r>
                </w:p>
              </w:txbxContent>
            </v:textbox>
          </v:shape>
        </w:pict>
      </w:r>
      <w:r>
        <w:pict>
          <v:shape id="_x0000_i1380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rodzice</w:t>
                  </w:r>
                </w:p>
              </w:txbxContent>
            </v:textbox>
          </v:shape>
        </w:pict>
      </w:r>
      <w:r>
        <w:pict>
          <v:shape id="_x0000_i138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6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powiedzieli:</w:t>
                  </w:r>
                </w:p>
              </w:txbxContent>
            </v:textbox>
          </v:shape>
        </w:pict>
      </w:r>
      <w:r>
        <w:pict>
          <v:shape id="_x0000_i138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Wiemy,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i,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ślepy</w:t>
                  </w:r>
                </w:p>
              </w:txbxContent>
            </v:textbox>
          </v:shape>
        </w:pict>
      </w:r>
      <w:r>
        <w:pict>
          <v:shape id="_x0000_i1397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ἐγεννήθη·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narodził się.</w:t>
                  </w:r>
                </w:p>
              </w:txbxContent>
            </v:textbox>
          </v:shape>
        </w:pict>
      </w:r>
      <w:r>
        <w:pict>
          <v:shape id="_x0000_i13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9:21</w:t>
                  </w:r>
                </w:p>
              </w:txbxContent>
            </v:textbox>
          </v:shape>
        </w:pict>
      </w:r>
      <w:r>
        <w:pict>
          <v:shape id="_x0000_i139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</w:t>
                  </w:r>
                </w:p>
              </w:txbxContent>
            </v:textbox>
          </v:shape>
        </w:pict>
      </w:r>
      <w:r>
        <w:pict>
          <v:shape id="_x0000_i14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wiemy,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0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</w:t>
                  </w:r>
                </w:p>
              </w:txbxContent>
            </v:textbox>
          </v:shape>
        </w:pict>
      </w:r>
      <w:r>
        <w:pict>
          <v:shape id="_x0000_i14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oczy,</w:t>
                  </w:r>
                </w:p>
              </w:txbxContent>
            </v:textbox>
          </v:shape>
        </w:pict>
      </w:r>
      <w:r>
        <w:pict>
          <v:shape id="_x0000_i141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4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wiemy.</w:t>
                  </w:r>
                </w:p>
              </w:txbxContent>
            </v:textbox>
          </v:shape>
        </w:pict>
      </w:r>
      <w:r>
        <w:pict>
          <v:shape id="_x0000_i14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5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ἐρωτήσατε,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zapytajcie,</w:t>
                  </w:r>
                </w:p>
              </w:txbxContent>
            </v:textbox>
          </v:shape>
        </w:pict>
      </w:r>
      <w:r>
        <w:pict>
          <v:shape id="_x0000_i141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ἡλικίαν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dojrzałość</w:t>
                  </w:r>
                </w:p>
              </w:txbxContent>
            </v:textbox>
          </v:shape>
        </w:pict>
      </w:r>
      <w:r>
        <w:pict>
          <v:shape id="_x0000_i14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ma,</w:t>
                  </w:r>
                </w:p>
              </w:txbxContent>
            </v:textbox>
          </v:shape>
        </w:pict>
      </w:r>
      <w:r>
        <w:pict>
          <v:shape id="_x0000_i141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2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4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λαλήσει.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powie.</w:t>
                  </w:r>
                </w:p>
              </w:txbxContent>
            </v:textbox>
          </v:shape>
        </w:pict>
      </w:r>
      <w:r>
        <w:pict>
          <v:shape id="_x0000_i14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9:22</w:t>
                  </w:r>
                </w:p>
              </w:txbxContent>
            </v:textbox>
          </v:shape>
        </w:pict>
      </w:r>
      <w:r>
        <w:pict>
          <v:shape id="_x0000_i14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2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rodzice</w:t>
                  </w:r>
                </w:p>
              </w:txbxContent>
            </v:textbox>
          </v:shape>
        </w:pict>
      </w:r>
      <w:r>
        <w:pict>
          <v:shape id="_x0000_i142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429" type="#_x0000_t202" style="width:5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ἐφοβοῦντο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bali się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Judejczyków.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43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34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V-LMI-3P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συνετέθειντο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synetetheinto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uzgodnili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0"/>
      </w:r>
      <w:r>
        <w:pict>
          <v:shape id="_x0000_i14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Judejczycy,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3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1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ὁμολογήσῃ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wyznałby</w:t>
                  </w:r>
                </w:p>
              </w:txbxContent>
            </v:textbox>
          </v:shape>
        </w:pict>
      </w:r>
      <w:r>
        <w:pict>
          <v:shape id="_x0000_i1442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Pomazańcem,</w:t>
                  </w:r>
                </w:p>
              </w:txbxContent>
            </v:textbox>
          </v:shape>
        </w:pict>
      </w:r>
      <w:r>
        <w:pict>
          <v:shape id="_x0000_i1443" type="#_x0000_t202" style="width:11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ἀποσυνάγωγος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aposynagogos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poza zgromadzeniem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1"/>
      </w:r>
      <w:r>
        <w:pict>
          <v:shape id="_x0000_i144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się.</w:t>
                  </w:r>
                </w:p>
              </w:txbxContent>
            </v:textbox>
          </v:shape>
        </w:pict>
      </w:r>
      <w:r>
        <w:pict>
          <v:shape id="_x0000_i14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9:23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rodzice</w:t>
                  </w:r>
                </w:p>
              </w:txbxContent>
            </v:textbox>
          </v:shape>
        </w:pict>
      </w:r>
      <w:r>
        <w:pict>
          <v:shape id="_x0000_i14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51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powiedzieli,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że:</w:t>
                  </w:r>
                </w:p>
              </w:txbxContent>
            </v:textbox>
          </v:shape>
        </w:pict>
      </w:r>
      <w:r>
        <w:pict>
          <v:shape id="_x0000_i1453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Ἡλικίαν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Dojrzałość</w:t>
                  </w:r>
                </w:p>
              </w:txbxContent>
            </v:textbox>
          </v:shape>
        </w:pict>
      </w:r>
      <w:r>
        <w:pict>
          <v:shape id="_x0000_i14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ma,</w:t>
                  </w:r>
                </w:p>
              </w:txbxContent>
            </v:textbox>
          </v:shape>
        </w:pict>
      </w:r>
      <w:r>
        <w:pict>
          <v:shape id="_x0000_i14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56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ἐπερωτήσατε.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eperotesate.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zapytajcie.</w:t>
                  </w:r>
                </w:p>
              </w:txbxContent>
            </v:textbox>
          </v:shape>
        </w:pict>
      </w:r>
      <w:r>
        <w:pict>
          <v:shape id="_x0000_i14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9:24</w:t>
                  </w:r>
                </w:p>
              </w:txbxContent>
            </v:textbox>
          </v:shape>
        </w:pict>
      </w:r>
      <w:r>
        <w:pict>
          <v:shape id="_x0000_i1458" type="#_x0000_t202" style="width:6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Ἐφώνησαν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Zawołali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62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[po raz]</w:t>
                  </w:r>
                </w:p>
              </w:txbxContent>
            </v:textbox>
          </v:shape>
        </w:pict>
      </w:r>
      <w:r>
        <w:pict>
          <v:shape id="_x0000_i1463" type="#_x0000_t202" style="width:5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δευτέρου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drugi,</w:t>
                  </w:r>
                </w:p>
              </w:txbxContent>
            </v:textbox>
          </v:shape>
        </w:pict>
      </w:r>
      <w:r>
        <w:pict>
          <v:shape id="_x0000_i146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6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τυφλὸς,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ślepy,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46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470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</w:t>
                  </w:r>
                </w:p>
              </w:txbxContent>
            </v:textbox>
          </v:shape>
        </w:pict>
      </w:r>
      <w:r>
        <w:pict>
          <v:shape id="_x0000_i1471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4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Bogu.</w:t>
                  </w:r>
                </w:p>
              </w:txbxContent>
            </v:textbox>
          </v:shape>
        </w:pict>
      </w:r>
      <w:r>
        <w:pict>
          <v:shape id="_x0000_i147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47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wiemy,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480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grzeszny</w:t>
                  </w:r>
                </w:p>
              </w:txbxContent>
            </v:textbox>
          </v:shape>
        </w:pict>
      </w:r>
      <w:r>
        <w:pict>
          <v:shape id="_x0000_i14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4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9:25</w:t>
                  </w:r>
                </w:p>
              </w:txbxContent>
            </v:textbox>
          </v:shape>
        </w:pict>
      </w:r>
      <w:r>
        <w:pict>
          <v:shape id="_x0000_i1483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ów:</w:t>
                  </w:r>
                </w:p>
              </w:txbxContent>
            </v:textbox>
          </v:shape>
        </w:pict>
      </w:r>
      <w:r>
        <w:pict>
          <v:shape id="_x0000_i148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487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grzeszny</w:t>
                  </w:r>
                </w:p>
              </w:txbxContent>
            </v:textbox>
          </v:shape>
        </w:pict>
      </w:r>
      <w:r>
        <w:pict>
          <v:shape id="_x0000_i14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wiem,</w:t>
                  </w:r>
                </w:p>
              </w:txbxContent>
            </v:textbox>
          </v:shape>
        </w:pict>
      </w:r>
      <w:r>
        <w:pict>
          <v:shape id="_x0000_i14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49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wiem,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ślepy</w:t>
                  </w:r>
                </w:p>
              </w:txbxContent>
            </v:textbox>
          </v:shape>
        </w:pict>
      </w:r>
      <w:r>
        <w:pict>
          <v:shape id="_x0000_i149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będąc,</w:t>
                  </w:r>
                </w:p>
              </w:txbxContent>
            </v:textbox>
          </v:shape>
        </w:pict>
      </w:r>
      <w:r>
        <w:pict>
          <v:shape id="_x0000_i149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widzę.</w:t>
                  </w:r>
                </w:p>
              </w:txbxContent>
            </v:textbox>
          </v:shape>
        </w:pict>
      </w:r>
      <w:r>
        <w:pict>
          <v:shape id="_x0000_i14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9:26</w:t>
                  </w:r>
                </w:p>
              </w:txbxContent>
            </v:textbox>
          </v:shape>
        </w:pict>
      </w:r>
      <w:r>
        <w:pict>
          <v:shape id="_x0000_i1499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0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ci?</w:t>
                  </w:r>
                </w:p>
              </w:txbxContent>
            </v:textbox>
          </v:shape>
        </w:pict>
      </w:r>
      <w:r>
        <w:pict>
          <v:shape id="_x0000_i150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</w:t>
                  </w:r>
                </w:p>
              </w:txbxContent>
            </v:textbox>
          </v:shape>
        </w:pict>
      </w:r>
      <w:r>
        <w:pict>
          <v:shape id="_x0000_i15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6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ὀφθαλμούς;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oczy?</w:t>
                  </w:r>
                </w:p>
              </w:txbxContent>
            </v:textbox>
          </v:shape>
        </w:pict>
      </w:r>
      <w:r>
        <w:pict>
          <v:shape id="_x0000_i15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9:27</w:t>
                  </w:r>
                </w:p>
              </w:txbxContent>
            </v:textbox>
          </v:shape>
        </w:pict>
      </w:r>
      <w:r>
        <w:pict>
          <v:shape id="_x0000_i1511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5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51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Mówiłem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8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ἠκούσατε·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słuchaliście.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2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5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chcecie</w:t>
                  </w:r>
                </w:p>
              </w:txbxContent>
            </v:textbox>
          </v:shape>
        </w:pict>
      </w:r>
      <w:r>
        <w:pict>
          <v:shape id="_x0000_i152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usłyszeć?</w:t>
                  </w:r>
                </w:p>
              </w:txbxContent>
            </v:textbox>
          </v:shape>
        </w:pict>
      </w:r>
      <w:r>
        <w:pict>
          <v:shape id="_x0000_i15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chcecie</w:t>
                  </w:r>
                </w:p>
              </w:txbxContent>
            </v:textbox>
          </v:shape>
        </w:pict>
      </w:r>
      <w:r>
        <w:pict>
          <v:shape id="_x0000_i152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2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uczniami</w:t>
                  </w:r>
                </w:p>
              </w:txbxContent>
            </v:textbox>
          </v:shape>
        </w:pict>
      </w:r>
      <w:r>
        <w:pict>
          <v:shape id="_x0000_i1529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γενέσθαι;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się?</w:t>
                  </w:r>
                </w:p>
              </w:txbxContent>
            </v:textbox>
          </v:shape>
        </w:pict>
      </w:r>
      <w:r>
        <w:pict>
          <v:shape id="_x0000_i15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9:28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2" type="#_x0000_t202" style="width:6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ἐλοιδόρησαν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eloidoresan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zniesławili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2"/>
      </w:r>
      <w:r>
        <w:pict>
          <v:shape id="_x0000_i15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powiedzieli: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37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uczniem</w:t>
                  </w:r>
                </w:p>
              </w:txbxContent>
            </v:textbox>
          </v:shape>
        </w:pict>
      </w:r>
      <w:r>
        <w:pict>
          <v:shape id="_x0000_i15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539" type="#_x0000_t202" style="width:4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Tego,</w:t>
                  </w:r>
                </w:p>
              </w:txbxContent>
            </v:textbox>
          </v:shape>
        </w:pict>
      </w:r>
      <w:r>
        <w:pict>
          <v:shape id="_x0000_i154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3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5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545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μαθηταί·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uczniami.</w:t>
                  </w:r>
                </w:p>
              </w:txbxContent>
            </v:textbox>
          </v:shape>
        </w:pict>
      </w:r>
      <w:r>
        <w:pict>
          <v:shape id="_x0000_i15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9:29</w:t>
                  </w:r>
                </w:p>
              </w:txbxContent>
            </v:textbox>
          </v:shape>
        </w:pict>
      </w:r>
      <w:r>
        <w:pict>
          <v:shape id="_x0000_i154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54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wiemy,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50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Mojżeszowi</w:t>
                  </w:r>
                </w:p>
              </w:txbxContent>
            </v:textbox>
          </v:shape>
        </w:pict>
      </w:r>
      <w:r>
        <w:pict>
          <v:shape id="_x0000_i1551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λελάληκεν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przemówił</w:t>
                  </w:r>
                </w:p>
              </w:txbxContent>
            </v:textbox>
          </v:shape>
        </w:pict>
      </w:r>
      <w:r>
        <w:pict>
          <v:shape id="_x0000_i15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Bóg,</w:t>
                  </w:r>
                </w:p>
              </w:txbxContent>
            </v:textbox>
          </v:shape>
        </w:pict>
      </w:r>
      <w:r>
        <w:pict>
          <v:shape id="_x0000_i155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Tamten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55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5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Świadectwo uzdrowionego</w:t>
      </w:r>
    </w:p>
    <w:p w:rsidR="00A77B3E">
      <w:pPr>
        <w:keepNext w:val="0"/>
        <w:jc w:val="left"/>
        <w:rPr>
          <w:noProof/>
        </w:rPr>
      </w:pPr>
      <w:r>
        <w:pict>
          <v:shape id="_x0000_i15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9:30</w:t>
                  </w:r>
                </w:p>
              </w:txbxContent>
            </v:textbox>
          </v:shape>
        </w:pict>
      </w:r>
      <w:r>
        <w:pict>
          <v:shape id="_x0000_i1561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5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56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1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dziwne</w:t>
                  </w:r>
                </w:p>
              </w:txbxContent>
            </v:textbox>
          </v:shape>
        </w:pict>
      </w:r>
      <w:r>
        <w:pict>
          <v:shape id="_x0000_i15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57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5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</w:t>
                  </w:r>
                </w:p>
              </w:txbxContent>
            </v:textbox>
          </v:shape>
        </w:pict>
      </w:r>
      <w:r>
        <w:pict>
          <v:shape id="_x0000_i15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3" type="#_x0000_t202" style="width:6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oczy.</w:t>
                  </w:r>
                </w:p>
              </w:txbxContent>
            </v:textbox>
          </v:shape>
        </w:pict>
      </w:r>
      <w:r>
        <w:pict>
          <v:shape id="_x0000_i15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9:31</w:t>
                  </w:r>
                </w:p>
              </w:txbxContent>
            </v:textbox>
          </v:shape>
        </w:pict>
      </w:r>
      <w:r>
        <w:pict>
          <v:shape id="_x0000_i158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Wiemy,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89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grzeszników</w:t>
                  </w:r>
                </w:p>
              </w:txbxContent>
            </v:textbox>
          </v:shape>
        </w:pict>
      </w:r>
      <w:r>
        <w:pict>
          <v:shape id="_x0000_i15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słucha,</w:t>
                  </w:r>
                </w:p>
              </w:txbxContent>
            </v:textbox>
          </v:shape>
        </w:pict>
      </w:r>
      <w:r>
        <w:pict>
          <v:shape id="_x0000_i159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9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595" type="#_x0000_t202" style="width:6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θεοσεβὴς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theosebes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bogobojny</w:t>
                  </w:r>
                </w:p>
              </w:txbxContent>
            </v:textbox>
          </v:shape>
        </w:pict>
      </w:r>
      <w:r>
        <w:pict>
          <v:shape id="_x0000_i159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9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6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01" type="#_x0000_t202" style="width:81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wykonywałby,</w:t>
                  </w:r>
                </w:p>
              </w:txbxContent>
            </v:textbox>
          </v:shape>
        </w:pict>
      </w:r>
      <w:r>
        <w:pict>
          <v:shape id="_x0000_i16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6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słucha.</w:t>
                  </w:r>
                </w:p>
              </w:txbxContent>
            </v:textbox>
          </v:shape>
        </w:pict>
      </w:r>
      <w:r>
        <w:pict>
          <v:shape id="_x0000_i16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9:32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3"/>
      </w:r>
      <w:r>
        <w:pict>
          <v:shape id="_x0000_i16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09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ἠκούσθη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 słyszane,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6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ἠνέῳξέν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</w:t>
                  </w:r>
                </w:p>
              </w:txbxContent>
            </v:textbox>
          </v:shape>
        </w:pict>
      </w:r>
      <w:r>
        <w:pict>
          <v:shape id="_x0000_i16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613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61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ślepemu</w:t>
                  </w:r>
                </w:p>
              </w:txbxContent>
            </v:textbox>
          </v:shape>
        </w:pict>
      </w:r>
      <w:r>
        <w:pict>
          <v:shape id="_x0000_i1615" type="#_x0000_t202" style="width:7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γεγεννημένου·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gegennemenu;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narodzonemu.</w:t>
                  </w:r>
                </w:p>
              </w:txbxContent>
            </v:textbox>
          </v:shape>
        </w:pict>
      </w:r>
      <w:r>
        <w:pict>
          <v:shape id="_x0000_i16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9:33</w:t>
                  </w:r>
                </w:p>
              </w:txbxContent>
            </v:textbox>
          </v:shape>
        </w:pict>
      </w:r>
      <w:r>
        <w:pict>
          <v:shape id="_x0000_i161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1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6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6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24" type="#_x0000_t202" style="width:8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ἠδύνατο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 w stanie</w:t>
                  </w:r>
                </w:p>
              </w:txbxContent>
            </v:textbox>
          </v:shape>
        </w:pict>
      </w:r>
      <w:r>
        <w:pict>
          <v:shape id="_x0000_i162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626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niczego.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Ponowne spotkanie z Jezusem</w:t>
      </w:r>
    </w:p>
    <w:p w:rsidR="00A77B3E">
      <w:pPr>
        <w:keepNext w:val="0"/>
        <w:jc w:val="left"/>
        <w:rPr>
          <w:noProof/>
        </w:rPr>
      </w:pPr>
      <w:r>
        <w:pict>
          <v:shape id="_x0000_i16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9:34</w:t>
                  </w:r>
                </w:p>
              </w:txbxContent>
            </v:textbox>
          </v:shape>
        </w:pict>
      </w:r>
      <w:r>
        <w:pict>
          <v:shape id="_x0000_i1628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6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33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grzechach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635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ἐγεννήθης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narodziłeś się</w:t>
                  </w:r>
                </w:p>
              </w:txbxContent>
            </v:textbox>
          </v:shape>
        </w:pict>
      </w:r>
      <w:r>
        <w:pict>
          <v:shape id="_x0000_i16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cały,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6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uczysz</w:t>
                  </w:r>
                </w:p>
              </w:txbxContent>
            </v:textbox>
          </v:shape>
        </w:pict>
      </w:r>
      <w:r>
        <w:pict>
          <v:shape id="_x0000_i164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nas?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wyrzucili</w:t>
                  </w:r>
                </w:p>
              </w:txbxContent>
            </v:textbox>
          </v:shape>
        </w:pict>
      </w:r>
      <w:r>
        <w:pict>
          <v:shape id="_x0000_i16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44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zewnątrz.</w:t>
                  </w:r>
                </w:p>
              </w:txbxContent>
            </v:textbox>
          </v:shape>
        </w:pict>
      </w:r>
      <w:r>
        <w:pict>
          <v:shape id="_x0000_i16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9:35</w:t>
                  </w:r>
                </w:p>
              </w:txbxContent>
            </v:textbox>
          </v:shape>
        </w:pict>
      </w:r>
      <w:r>
        <w:pict>
          <v:shape id="_x0000_i16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</w:t>
                  </w:r>
                </w:p>
              </w:txbxContent>
            </v:textbox>
          </v:shape>
        </w:pict>
      </w:r>
      <w:r>
        <w:pict>
          <v:shape id="_x0000_i16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Jezus,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4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wyrzucili</w:t>
                  </w:r>
                </w:p>
              </w:txbxContent>
            </v:textbox>
          </v:shape>
        </w:pict>
      </w:r>
      <w:r>
        <w:pict>
          <v:shape id="_x0000_i16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51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zewnątrz,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6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5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6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wierzysz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6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2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Człowieka?</w:t>
                  </w:r>
                </w:p>
              </w:txbxContent>
            </v:textbox>
          </v:shape>
        </w:pict>
      </w:r>
      <w:r>
        <w:pict>
          <v:shape id="_x0000_i16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9:36</w:t>
                  </w:r>
                </w:p>
              </w:txbxContent>
            </v:textbox>
          </v:shape>
        </w:pict>
      </w:r>
      <w:r>
        <w:pict>
          <v:shape id="_x0000_i1664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6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ów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7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6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6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73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uwierzyłbym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7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Niego?</w:t>
                  </w:r>
                </w:p>
              </w:txbxContent>
            </v:textbox>
          </v:shape>
        </w:pict>
      </w:r>
      <w:r>
        <w:pict>
          <v:shape id="_x0000_i16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9:37</w:t>
                  </w:r>
                </w:p>
              </w:txbxContent>
            </v:textbox>
          </v:shape>
        </w:pict>
      </w:r>
      <w:r>
        <w:pict>
          <v:shape id="_x0000_i167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7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2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ἑώρακας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zobaczyłeś</w:t>
                  </w:r>
                </w:p>
              </w:txbxContent>
            </v:textbox>
          </v:shape>
        </w:pict>
      </w:r>
      <w:r>
        <w:pict>
          <v:shape id="_x0000_i16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6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Owym</w:t>
                  </w:r>
                </w:p>
              </w:txbxContent>
            </v:textbox>
          </v:shape>
        </w:pict>
      </w:r>
      <w:r>
        <w:pict>
          <v:shape id="_x0000_i16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6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9:38</w:t>
                  </w:r>
                </w:p>
              </w:txbxContent>
            </v:textbox>
          </v:shape>
        </w:pict>
      </w:r>
      <w:r>
        <w:pict>
          <v:shape id="_x0000_i16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9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6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Wierzę</w:t>
                  </w:r>
                </w:p>
              </w:txbxContent>
            </v:textbox>
          </v:shape>
        </w:pict>
      </w:r>
      <w:r>
        <w:pict>
          <v:shape id="_x0000_i16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8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προσεκύνησεν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pokłonił się</w:t>
                  </w:r>
                </w:p>
              </w:txbxContent>
            </v:textbox>
          </v:shape>
        </w:pict>
      </w:r>
      <w:r>
        <w:pict>
          <v:shape id="_x0000_i169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Mu.</w:t>
                  </w:r>
                </w:p>
              </w:txbxContent>
            </v:textbox>
          </v:shape>
        </w:pict>
      </w:r>
      <w:r>
        <w:pict>
          <v:shape id="_x0000_i17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9:39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7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712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przyszedłem,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1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widzący</w:t>
                  </w:r>
                </w:p>
              </w:txbxContent>
            </v:textbox>
          </v:shape>
        </w:pict>
      </w:r>
      <w:r>
        <w:pict>
          <v:shape id="_x0000_i171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widzieli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widzący</w:t>
                  </w:r>
                </w:p>
              </w:txbxContent>
            </v:textbox>
          </v:shape>
        </w:pict>
      </w:r>
      <w:r>
        <w:pict>
          <v:shape id="_x0000_i17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ślepi</w:t>
                  </w:r>
                </w:p>
              </w:txbxContent>
            </v:textbox>
          </v:shape>
        </w:pict>
      </w:r>
      <w:r>
        <w:pict>
          <v:shape id="_x0000_i172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γένωνται.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stali się.</w:t>
                  </w:r>
                </w:p>
              </w:txbxContent>
            </v:textbox>
          </v:shape>
        </w:pict>
      </w:r>
      <w:r>
        <w:pict>
          <v:shape id="_x0000_i17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9:40</w:t>
                  </w:r>
                </w:p>
              </w:txbxContent>
            </v:textbox>
          </v:shape>
        </w:pict>
      </w:r>
      <w:r>
        <w:pict>
          <v:shape id="_x0000_i17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7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faryzeuszy</w:t>
                  </w:r>
                </w:p>
              </w:txbxContent>
            </v:textbox>
          </v:shape>
        </w:pict>
      </w:r>
      <w:r>
        <w:pict>
          <v:shape id="_x0000_i17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7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73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będący,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73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7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7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ślepi</w:t>
                  </w:r>
                </w:p>
              </w:txbxContent>
            </v:textbox>
          </v:shape>
        </w:pict>
      </w:r>
      <w:r>
        <w:pict>
          <v:shape id="_x0000_i1740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jesteśmy?</w:t>
                  </w:r>
                </w:p>
              </w:txbxContent>
            </v:textbox>
          </v:shape>
        </w:pict>
      </w:r>
      <w:r>
        <w:pict>
          <v:shape id="_x0000_i17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9:41</w:t>
                  </w:r>
                </w:p>
              </w:txbxContent>
            </v:textbox>
          </v:shape>
        </w:pict>
      </w:r>
      <w:r>
        <w:pict>
          <v:shape id="_x0000_i174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74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ślepi</w:t>
                  </w:r>
                </w:p>
              </w:txbxContent>
            </v:textbox>
          </v:shape>
        </w:pict>
      </w:r>
      <w:r>
        <w:pict>
          <v:shape id="_x0000_i1748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bylibyście,</w:t>
                  </w:r>
                </w:p>
              </w:txbxContent>
            </v:textbox>
          </v:shape>
        </w:pict>
      </w:r>
      <w:r>
        <w:pict>
          <v:shape id="_x0000_i17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mielibyście</w:t>
                  </w:r>
                </w:p>
              </w:txbxContent>
            </v:textbox>
          </v:shape>
        </w:pict>
      </w:r>
      <w:r>
        <w:pict>
          <v:shape id="_x0000_i1752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grzechu.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55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mówicie,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że:</w:t>
                  </w:r>
                </w:p>
              </w:txbxContent>
            </v:textbox>
          </v:shape>
        </w:pict>
      </w:r>
      <w:r>
        <w:pict>
          <v:shape id="_x0000_i1757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Βλέπομεν·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Widzimy;</w:t>
                  </w:r>
                </w:p>
              </w:txbxContent>
            </v:textbox>
          </v:shape>
        </w:pict>
      </w:r>
      <w:r>
        <w:pict>
          <v:shape id="_x0000_i17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9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7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761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pozostaje.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"nieprzezroczysty" czyli "niewidomy".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zasadzie "lub".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"tak, że".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po prostu "narodził się".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"stałyby się widoczne", "zostałyby objawione".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za TR i BT.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tryb przypuszczający, który można oddać jako "byłbym".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"błoto".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"pomazał".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za TR i BT.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"Idź".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w "łaźni".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"który wysłany".</w:t>
      </w:r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"proszącym, "błagającym".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"Tamten".</w:t>
      </w:r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"przejrzałem", dosłownie "spojrzałem w górę".</w:t>
      </w:r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"podczas".</w:t>
      </w:r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"który przejrzał".</w:t>
      </w:r>
    </w:p>
  </w:footnote>
  <w:footnote w:id="2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"zgodzili się", "ułożyli się".</w:t>
      </w:r>
    </w:p>
  </w:footnote>
  <w:footnote w:id="2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wyłączony z synagogi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2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"zwymyślali".</w:t>
      </w:r>
    </w:p>
  </w:footnote>
  <w:footnote w:id="2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od dawna.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2024-04-25T17:49:02Z</dcterms:modified>
</cp:coreProperties>
</file>