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</w:t>
                  </w:r>
                </w:p>
              </w:txbxContent>
            </v:textbox>
          </v:shape>
        </w:pict>
      </w:r>
      <w:r>
        <w:pict>
          <v:shape id="_x0000_i102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Διοδεύσαντες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Diodeusantes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Ἀμφίπολιν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Amfipolin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Ἀπολλωνίαν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7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Θεσσαλονίκην,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εἰωθὸς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eiothos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σάββατα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διελέξατο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</w:t>
                  </w:r>
                </w:p>
              </w:txbxContent>
            </v:textbox>
          </v:shape>
        </w:pict>
      </w:r>
      <w:r>
        <w:pict>
          <v:shape id="_x0000_i106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διανοίγων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παρατιθέμενος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paratithemenos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καταγγέλλω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17:4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ἐπείσθησαν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9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προσεκληρώθησαν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proseklerothesan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σεβομένων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Ἑλλήνων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17:5</w:t>
                  </w:r>
                </w:p>
              </w:txbxContent>
            </v:textbox>
          </v:shape>
        </w:pict>
      </w:r>
      <w:r>
        <w:pict>
          <v:shape id="_x0000_i111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Ζηλώσαντες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7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προσλαβόμενοι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proslabomenoi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8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ὀχλοποιήσαντες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ochlopoiesantes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ἐθορύβουν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ethorybun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Ἰάσονος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ἐζήτουν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6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προαγαγεῖν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δῆμον·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17:6</w:t>
                  </w:r>
                </w:p>
              </w:txbxContent>
            </v:textbox>
          </v:shape>
        </w:pict>
      </w:r>
      <w:r>
        <w:pict>
          <v:shape id="_x0000_i11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Ἰάσονα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πολιτάρχας,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politarchas,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6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οἰκουμένην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8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ἀναστατώσαντες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anastatosantes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ἐνθάδε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πάρεισιν,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17:7</w:t>
                  </w:r>
                </w:p>
              </w:txbxContent>
            </v:textbox>
          </v:shape>
        </w:pict>
      </w:r>
      <w:r>
        <w:pict>
          <v:shape id="_x0000_i116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ὑποδέδεκται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hypodedektai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Ἰάσων·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δογμάτων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dogmaton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Καίσαρος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πράσσουσιν,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βασιλέα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17:8</w:t>
                  </w:r>
                </w:p>
              </w:txbxContent>
            </v:textbox>
          </v:shape>
        </w:pict>
      </w:r>
      <w:r>
        <w:pict>
          <v:shape id="_x0000_i11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ἐτάραξαν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6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πολιτάρχας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politarchas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17:9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Ἰάσονος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ἀπέλυσαν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17:10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ἐξέπεμψαν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eksepempsan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Βέροιαν,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Beroian,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ἀπῄεσαν·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17:11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6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εὐγενέστεροι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eugenesteroi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73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Θεσσαλονίκῃ,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ἐδέξαντο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6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προθυμίας,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prothymias,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ἀνακρίνοντες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17:12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Ἑλληνίδων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Hellenidon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εὐσχημόνων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euschemonon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17:13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7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Θεσσαλονίκης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Βεροίᾳ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κατηγγέλη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σαλεύοντες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ταράσσοντες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tarassontes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17:14</w:t>
                  </w:r>
                </w:p>
              </w:txbxContent>
            </v:textbox>
          </v:shape>
        </w:pict>
      </w:r>
      <w:r>
        <w:pict>
          <v:shape id="_x0000_i12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7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ἐξαπέστειλαν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ὑπέμεινάν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hypemeinan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Τιμόθεος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17:15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7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καθιστάνοντες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kathistanontes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Ἀθηνῶν,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Τιμόθεον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τάχιστα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ἐξῄεσαν.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17:16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Ἀθήναις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7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ἐκδεχομένου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ekdechomenu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6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παρωξύνετο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κατείδωλον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kateidolon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17:17</w:t>
                  </w:r>
                </w:p>
              </w:txbxContent>
            </v:textbox>
          </v:shape>
        </w:pict>
      </w:r>
      <w:r>
        <w:pict>
          <v:shape id="_x0000_i136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διελέγετο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dielegeto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σεβομένοις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8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παρατυγχάνοντας.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paratynchanontas.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17:18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6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Ἐπικουρίων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Στοϊκῶν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6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φιλοσόφων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filosofon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συνέβαλλον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syneballon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6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σπερμολόγος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spermologos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καταγγελεὺς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7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εὐηγγελίζετο.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euengelidzeto.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17:19</w:t>
                  </w:r>
                </w:p>
              </w:txbxContent>
            </v:textbox>
          </v:shape>
        </w:pict>
      </w:r>
      <w:r>
        <w:pict>
          <v:shape id="_x0000_i142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ἐπιλαβόμενοί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διδαχή;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17:20</w:t>
                  </w:r>
                </w:p>
              </w:txbxContent>
            </v:textbox>
          </v:shape>
        </w:pict>
      </w:r>
      <w:r>
        <w:pict>
          <v:shape id="_x0000_i1443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ξενίζοντα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ksenidzonta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εἰσφέρεις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eisfereis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βουλόμεθα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17:21</w:t>
                  </w:r>
                </w:p>
              </w:txbxContent>
            </v:textbox>
          </v:shape>
        </w:pict>
      </w:r>
      <w:r>
        <w:pict>
          <v:shape id="_x0000_i1459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Ἀθηναῖοι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Athenaioi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ἐπιδημοῦντες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epidemuntes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ηὐκαίρουν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eukairun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6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καινότερον.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kainoteron.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17:22</w:t>
                  </w:r>
                </w:p>
              </w:txbxContent>
            </v:textbox>
          </v:shape>
        </w:pict>
      </w:r>
      <w:r>
        <w:pict>
          <v:shape id="_x0000_i147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Ἀθηναῖοι,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Athenaioi,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10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δεισιδαιμονεστέρους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deisidaimonesterus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17:23</w:t>
                  </w:r>
                </w:p>
              </w:txbxContent>
            </v:textbox>
          </v:shape>
        </w:pict>
      </w:r>
      <w:r>
        <w:pict>
          <v:shape id="_x0000_i1496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διερχόμενος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ἀναθεωρῶν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6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σεβάσματα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sebazmata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βωμὸν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6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V-LPI-3S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ἐπεγέγραπτο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epegegrapto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ΑΓΝΩΣΤΩ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ἀγνοοῦντες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εὐσεβεῖτε,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καταγγέλλω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17:24</w:t>
                  </w:r>
                </w:p>
              </w:txbxContent>
            </v:textbox>
          </v:shape>
        </w:pict>
      </w:r>
      <w:r>
        <w:pict>
          <v:shape id="_x0000_i15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χειροποιήτοις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cheiropoietois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17:25</w:t>
                  </w:r>
                </w:p>
              </w:txbxContent>
            </v:textbox>
          </v:shape>
        </w:pict>
      </w:r>
      <w:r>
        <w:pict>
          <v:shape id="_x0000_i154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ἀνθρωπίνων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6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θεραπεύεται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προσδεόμενός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prozdeomenos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πνοὴν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17:26</w:t>
                  </w:r>
                </w:p>
              </w:txbxContent>
            </v:textbox>
          </v:shape>
        </w:pict>
      </w:r>
      <w:r>
        <w:pict>
          <v:shape id="_x0000_i15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ὁρίσας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8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προστεταγμένους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prostetagmenus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ὁροθεσίας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horothesias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5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17:27</w:t>
                  </w:r>
                </w:p>
              </w:txbxContent>
            </v:textbox>
          </v:shape>
        </w:pict>
      </w:r>
      <w:r>
        <w:pict>
          <v:shape id="_x0000_i15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7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ψηλαφήσειαν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pselafeseian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εὕροιεν,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heuroien,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ἑκάστου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17:28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κινούμεθα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kinumetha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ἐσμέν,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ἐσμέν.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17:29</w:t>
                  </w:r>
                </w:p>
              </w:txbxContent>
            </v:textbox>
          </v:shape>
        </w:pict>
      </w:r>
      <w:r>
        <w:pict>
          <v:shape id="_x0000_i16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5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ὀφείλομεν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6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νομίζειν,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nomidzein,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ἀργύρῳ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χαράγματι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charagmati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τέχνης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technes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ἐνθυμήσεως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enthymeseos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17:30</w:t>
                  </w:r>
                </w:p>
              </w:txbxContent>
            </v:textbox>
          </v:shape>
        </w:pict>
      </w:r>
      <w:r>
        <w:pict>
          <v:shape id="_x0000_i16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ἀγνοίας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ὑπεριδὼν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6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ἀπαγγέλλει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πανταχοῦ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5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17:31</w:t>
                  </w:r>
                </w:p>
              </w:txbxContent>
            </v:textbox>
          </v:shape>
        </w:pict>
      </w:r>
      <w:r>
        <w:pict>
          <v:shape id="_x0000_i1666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καθότι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6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οἰκουμένην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ὥρισεν,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παρασχὼν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17:32</w:t>
                  </w:r>
                </w:p>
              </w:txbxContent>
            </v:textbox>
          </v:shape>
        </w:pict>
      </w:r>
      <w:r>
        <w:pict>
          <v:shape id="_x0000_i168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5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6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ἐχλεύαζον,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echleuadzon,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Ἀκουσόμεθά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17:33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17:34</w:t>
                  </w:r>
                </w:p>
              </w:txbxContent>
            </v:textbox>
          </v:shape>
        </w:pict>
      </w:r>
      <w:r>
        <w:pict>
          <v:shape id="_x0000_i17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κολληθέντες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kollethentes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6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Διονύσιος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Dionysios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Ἀρεοπαγείτης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Areopageites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Δάμαρις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2024-04-28T01:03:37Z</dcterms:modified>
</cp:coreProperties>
</file>