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Dzieje Apostolskie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24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πέντε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ἡμέρας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κατέβη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katebe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56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ἀρχιερεὺς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archiereus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8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Ἀνανίας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Ananias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69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A-GPM-C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πρεσβυτέρων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prezbyteron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8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ῥήτορος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retoros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59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Τερτύλλου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Tertyllu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τινός,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οἵτινες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62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ἐνεφάνισαν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enefanisan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54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ἡγεμόνι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hegemoni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50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Παύλου.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24:2</w:t>
                  </w:r>
                </w:p>
              </w:txbxContent>
            </v:textbox>
          </v:shape>
        </w:pict>
      </w:r>
      <w:r>
        <w:pict>
          <v:shape id="_x0000_i1049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κληθέντος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klethentos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ἤρξατο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erksato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61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κατηγορεῖν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kategorein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58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Τέρτυλλος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Tertyllos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6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6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εἰρήνης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eirenes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τυγχάνοντες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tynchanontes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70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διορθωμάτων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diorthomaton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6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γινομένων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τούτῳ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53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S-2SGSF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54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προνοίας,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pronoias,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24:3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53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πανταχοῦ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pantachu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81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ἀποδεχόμεθα,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apodechometha,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56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A-VSM-S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κράτιστε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kratiste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Φῆλιξ,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Feliks,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66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εὐχαριστίας.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eucharistias.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24:4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A-ASN-C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πλεῖόν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ἐνκόπτω,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enkopto,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παρακαλῶ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parakalo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8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ἀκοῦσαί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55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συντόμως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syntomos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53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S-2SDSF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54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ἐπιεικείᾳ.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epieikeia.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24:5</w:t>
                  </w:r>
                </w:p>
              </w:txbxContent>
            </v:textbox>
          </v:shape>
        </w:pict>
      </w:r>
      <w:r>
        <w:pict>
          <v:shape id="_x0000_i1100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εὑρόντες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λοιμὸν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loimon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κινοῦντα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kinunta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6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στάσεις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staseis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54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Ἰουδαίοις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62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οἰκουμένην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oikumenen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70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N-ASM-S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πρωτοστάτην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protostaten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6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Ναζωραίων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Nadzoraion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55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αἱρέσεως,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haireseos,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24:6</w:t>
                  </w:r>
                </w:p>
              </w:txbxContent>
            </v:textbox>
          </v:shape>
        </w:pict>
      </w:r>
      <w:r>
        <w:pict>
          <v:shape id="_x0000_i1123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ἐπείρασεν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epeirasen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62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βεβηλῶσαι,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bebelosai,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71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ἐκρατήσαμεν,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ekratesamen,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24:7</w:t>
                  </w:r>
                </w:p>
              </w:txbxContent>
            </v:textbox>
          </v:shape>
        </w:pict>
      </w:r>
      <w:r>
        <w:pict>
          <v:shape id="_x0000_i113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24:8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δυνήσῃ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dynese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ἀνακρίνας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anakrinas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τούτων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55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ἐπιγνῶναι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epignonai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74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κατηγοροῦμεν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kategorumen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24:9</w:t>
                  </w:r>
                </w:p>
              </w:txbxContent>
            </v:textbox>
          </v:shape>
        </w:pict>
      </w:r>
      <w:r>
        <w:pict>
          <v:shape id="_x0000_i1148" type="#_x0000_t202" style="width:68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συνεπέθεντο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synepethento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Ἰουδαῖοι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φάσκοντες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faskontes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ἔχειν.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24:10</w:t>
                  </w:r>
                </w:p>
              </w:txbxContent>
            </v:textbox>
          </v:shape>
        </w:pict>
      </w:r>
      <w:r>
        <w:pict>
          <v:shape id="_x0000_i115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Ἀπεκρίθη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Apekrithe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9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Παῦλος,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νεύσαντος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neusantos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61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ἡγεμόνος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hegemonos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6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τούτῳ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ἐπιστάμενος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epistamenos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5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εὐθύμως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euthymos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F-1GSM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ἐμαυτοῦ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71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ἀπολογοῦμαι,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apologumai,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24:11</w:t>
                  </w:r>
                </w:p>
              </w:txbxContent>
            </v:textbox>
          </v:shape>
        </w:pict>
      </w:r>
      <w:r>
        <w:pict>
          <v:shape id="_x0000_i1183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δυναμένου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55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ἐπιγνῶναι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epignonai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5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A-NPF-C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πλείους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εἰσίν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</w:t>
                  </w:r>
                </w:p>
              </w:txbxContent>
            </v:textbox>
          </v:shape>
        </w:pict>
      </w:r>
      <w:r>
        <w:pict>
          <v:shape id="_x0000_i1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7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ἡμέραι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5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δώδεκα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ἧς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ἀνέβην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aneben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72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προσκυνήσων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proskyneson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68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Ἱερουσαλήμ,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Hierusalem,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24:12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οὔτε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εὗρόν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72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διαλεγόμενον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dialegomenon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54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ἐπίστασιν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ποιοῦντα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poiunta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ὄχλου,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οὔτε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63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συναγωγαῖς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synagogais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οὔτε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πόλιν,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24:13</w:t>
                  </w:r>
                </w:p>
              </w:txbxContent>
            </v:textbox>
          </v:shape>
        </w:pict>
      </w:r>
      <w:r>
        <w:pict>
          <v:shape id="_x0000_i1223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64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παραστῆσαι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parastesai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δύνανταί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νυνὶ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72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κατηγοροῦσίν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kategorusin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24:14</w:t>
                  </w:r>
                </w:p>
              </w:txbxContent>
            </v:textbox>
          </v:shape>
        </w:pict>
      </w:r>
      <w:r>
        <w:pict>
          <v:shape id="_x0000_i1233" type="#_x0000_t202" style="width:56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ὁμολογῶ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homologo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τοῦτό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ἣν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αἵρεσιν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hairesin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λατρεύω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latreuo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πατρῴῳ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πιστεύων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νόμον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57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προφήταις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profetais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77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γεγραμμένοις,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gegrammenois,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24:15</w:t>
                  </w:r>
                </w:p>
              </w:txbxContent>
            </v:textbox>
          </v:shape>
        </w:pict>
      </w:r>
      <w:r>
        <w:pict>
          <v:shape id="_x0000_i126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ἐλπίδα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elpida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Θεόν,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ἣν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75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προσδέχονται,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prozdechontai,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57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ἀνάστασιν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45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μέλλειν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mellein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7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δικαίων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ἀδίκων.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adikon.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24:16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τούτῳ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ἀσκῶ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asko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6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ἀπρόσκοπον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aproskopon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59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συνείδησιν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syneidesin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60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ἀνθρώπους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παντός.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24:17</w:t>
                  </w:r>
                </w:p>
              </w:txbxContent>
            </v:textbox>
          </v:shape>
        </w:pict>
      </w:r>
      <w:r>
        <w:pict>
          <v:shape id="_x0000_i1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A-GPN-C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πλειόνων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pleionon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68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ἐλεημοσύνας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eleemosynas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ποιήσων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6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παρεγενόμην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paregenomen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63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προσφοράς,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prosforas,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24:18</w:t>
                  </w:r>
                </w:p>
              </w:txbxContent>
            </v:textbox>
          </v:shape>
        </w:pict>
      </w:r>
      <w:r>
        <w:pict>
          <v:shape id="_x0000_i13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εὗρόν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6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ἡγνισμένον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hegnismenon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ὄχλου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52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θορύβου,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thorybu,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24:19</w:t>
                  </w:r>
                </w:p>
              </w:txbxContent>
            </v:textbox>
          </v:shape>
        </w:pict>
      </w:r>
      <w:r>
        <w:pict>
          <v:shape id="_x0000_i13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τινὲς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5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Ἰουδαῖοι,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Iudaioi,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οὓς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50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παρεῖναι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61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κατηγορεῖν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kategorein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V-PAO-3P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ἔχοιεν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echoien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ἐμέ.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24:20</w:t>
                  </w:r>
                </w:p>
              </w:txbxContent>
            </v:textbox>
          </v:shape>
        </w:pict>
      </w:r>
      <w:r>
        <w:pict>
          <v:shape id="_x0000_i13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6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V-2AAM-3P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εἰπάτωσαν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eipatosan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εὗρον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4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ἀδίκημα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adikema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στάντος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59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συνεδρίου,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synedriu,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24:21</w:t>
                  </w:r>
                </w:p>
              </w:txbxContent>
            </v:textbox>
          </v:shape>
        </w:pict>
      </w:r>
      <w:r>
        <w:pict>
          <v:shape id="_x0000_i13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ταύτης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ἧς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ἐκέκραξα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ekekraksa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70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ἑστὼς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65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ἀναστάσεως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anastaseos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νεκρῶν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5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κρίνομαι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krinomai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50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σήμερον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4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24:22</w:t>
                  </w:r>
                </w:p>
              </w:txbxContent>
            </v:textbox>
          </v:shape>
        </w:pict>
      </w:r>
      <w:r>
        <w:pict>
          <v:shape id="_x0000_i1378" type="#_x0000_t202" style="width:6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Ἀνεβάλετο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Anebaleto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Φῆλιξ,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Feliks,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71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ἀκριβέστερον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akribesteron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70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εἰδὼς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εἴπας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Λυσίας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59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χιλίαρχος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chiliarchos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καταβῇ,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katabe,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67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διαγνώσομαι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diagnosomai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24:23</w:t>
                  </w:r>
                </w:p>
              </w:txbxContent>
            </v:textbox>
          </v:shape>
        </w:pict>
      </w:r>
      <w:r>
        <w:pict>
          <v:shape id="_x0000_i1400" type="#_x0000_t202" style="width:74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διαταξάμενος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diataksamenos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7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ἑκατοντάρχῃ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hekatontarche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54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τηρεῖσθαι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tereisthai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μηδένα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medena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4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κωλύειν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kolyein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ἰδίων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57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ὑπηρετεῖν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hyperetein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24:24</w:t>
                  </w:r>
                </w:p>
              </w:txbxContent>
            </v:textbox>
          </v:shape>
        </w:pict>
      </w:r>
      <w:r>
        <w:pict>
          <v:shape id="_x0000_i14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ἡμέρας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78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παραγενόμενος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paragenomenos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Φῆλιξ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Feliks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5" type="#_x0000_t202" style="width:60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Δρουσίλλῃ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Drusille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ἰδίᾳ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8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γυναικὶ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66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οὔσῃ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0" type="#_x0000_t202" style="width:47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Ἰουδαίᾳ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1" type="#_x0000_t202" style="width:73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μετεπέμψατο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metepempsato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3" type="#_x0000_t202" style="width:49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Παῦλον,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ἤκουσεν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0" type="#_x0000_t202" style="width:49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2" type="#_x0000_t202" style="width:49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πίστεως.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24:25</w:t>
                  </w:r>
                </w:p>
              </w:txbxContent>
            </v:textbox>
          </v:shape>
        </w:pict>
      </w:r>
      <w:r>
        <w:pict>
          <v:shape id="_x0000_i1444" type="#_x0000_t202" style="width:71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διαλεγομένου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dialegomenu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8" type="#_x0000_t202" style="width:65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δικαιοσύνης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0" type="#_x0000_t202" style="width:59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ἐγκρατείας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enkrateias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3" type="#_x0000_t202" style="width:51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κρίματος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5" type="#_x0000_t202" style="width:6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μέλλοντος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mellontos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6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ἔμφοβος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emfobos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7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γενόμενος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Φῆλιξ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Feliks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ἀπεκρίθη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apekrithe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3" type="#_x0000_t202" style="width:6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4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πορεύου,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καιρὸν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7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μεταλαβὼν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metalabon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8" type="#_x0000_t202" style="width:7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μετακαλέσομαί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metakalesomai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24:26</w:t>
                  </w:r>
                </w:p>
              </w:txbxContent>
            </v:textbox>
          </v:shape>
        </w:pict>
      </w:r>
      <w:r>
        <w:pict>
          <v:shape id="_x0000_i147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3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ἐλπίζων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elpidzon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5" type="#_x0000_t202" style="width:52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χρήματα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chremata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6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δοθήσεται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0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Παύλου·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3" type="#_x0000_t202" style="width:6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A-ASN-C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πυκνότερον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pyknoteron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5" type="#_x0000_t202" style="width:8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μεταπεμπόμενος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metapempomenos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6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ὡμίλει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homilei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24:27</w:t>
                  </w:r>
                </w:p>
              </w:txbxContent>
            </v:textbox>
          </v:shape>
        </w:pict>
      </w:r>
      <w:r>
        <w:pict>
          <v:shape id="_x0000_i1489" type="#_x0000_t202" style="width:44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Διετίας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Dietias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1" type="#_x0000_t202" style="width:68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πληρωθείσης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plerotheises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2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ἔλαβεν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3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διάδοχον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diadochon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Φῆλιξ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Feliks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6" type="#_x0000_t202" style="width:4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Πόρκιον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Porkion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7" type="#_x0000_t202" style="width:49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Φῆστον·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Feston;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8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θέλων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χάριτα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1" type="#_x0000_t202" style="width:6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V-2AMN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καταθέσθαι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katathesthai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3" type="#_x0000_t202" style="width:54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Ἰουδαίοις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Φῆλιξ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Feliks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6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κατέλιπε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katelipe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Παῦλον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9" type="#_x0000_t202" style="width:6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δεδεμένον.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dedemenon.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Dzieje Apostolskie Rozdział 24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2024-04-29T02:12:03Z</dcterms:modified>
</cp:coreProperties>
</file>