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ἐπέγνωμεν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Μελίτη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βάρβαροι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barbaroi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παρεῖχαν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pareichan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φιλανθρωπίαν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filanthropian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προσελάβοντο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ψῦχος.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61" type="#_x0000_t202" style="width:7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συστρέψαντος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ἔχιδνα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θέρμης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καθῆψεν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βάρβαροι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barbaroi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κρεμάμενον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ἀποτινάξας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apotinaksas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προσεδόκων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πίμπρασθαι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pimprasthai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καταπίπτειν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προσδοκώντων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γινόμενον,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μεταβαλόμενοι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Ποπλίῳ,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Poplio,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ἀναδεξάμενος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φιλοφρόνως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filofronos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ἐξένισεν.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eksenisen.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Ποπλίου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δυσεντερίῳ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dysenterio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κατακεῖσθαι,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8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προσευξάμενος,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ἐθεραπεύοντο,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2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ἐτίμησαν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8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παρακεχειμακότι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parakecheimakoti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νήσῳ,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Ἀλεξανδρινῷ,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Διοσκούροις.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Dioskurois.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Συρακούσας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ἐπεμείναμεν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epemeinamen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7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ἐπιγενομένου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Ποτιόλους,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παρεκλήθημεν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28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Ἀππίου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Appiu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Ταβερνῶν,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Tabernon,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θάρσος.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ἐπετράπη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στρατιώτῃ.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3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συνκαλέσασθαι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πατρῴοις,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παρεδόθην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Ῥωμαίων,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3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ἀνακρίναντές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ἐβούλοντο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388" type="#_x0000_t202" style="width:7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ἀντιλεγόντων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ἠναγκάσθην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enankasthen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ἐπικαλέσασθαι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Καίσαρα,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προσλαλῆσαι·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proslalesai;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περίκειμαι.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perikeimai.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ἐδεξάμεθα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ἀντιλέγεται.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28:23</w:t>
                  </w:r>
                </w:p>
              </w:txbxContent>
            </v:textbox>
          </v:shape>
        </w:pict>
      </w:r>
      <w:r>
        <w:pict>
          <v:shape id="_x0000_i147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ἐξετίθετο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28:24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ἠπίστουν·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epistun;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28:25</w:t>
                  </w:r>
                </w:p>
              </w:txbxContent>
            </v:textbox>
          </v:shape>
        </w:pict>
      </w:r>
      <w:r>
        <w:pict>
          <v:shape id="_x0000_i1519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ἀσύμφωνοι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asymfonoi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ἀπελύοντο,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apeluonto,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28:26</w:t>
                  </w:r>
                </w:p>
              </w:txbxContent>
            </v:textbox>
          </v:shape>
        </w:pict>
      </w:r>
      <w:r>
        <w:pict>
          <v:shape id="_x0000_i15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28:27</w:t>
                  </w:r>
                </w:p>
              </w:txbxContent>
            </v:textbox>
          </v:shape>
        </w:pict>
      </w:r>
      <w:r>
        <w:pict>
          <v:shape id="_x0000_i156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ἐπαχύνθη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ἐκάμμυσαν·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ekammysan;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28:28</w:t>
                  </w:r>
                </w:p>
              </w:txbxContent>
            </v:textbox>
          </v:shape>
        </w:pict>
      </w:r>
      <w:r>
        <w:pict>
          <v:shape id="_x0000_i1604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28:29</w:t>
                  </w:r>
                </w:p>
              </w:txbxContent>
            </v:textbox>
          </v:shape>
        </w:pict>
      </w:r>
      <w:r>
        <w:pict>
          <v:shape id="_x0000_i16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28:30</w:t>
                  </w:r>
                </w:p>
              </w:txbxContent>
            </v:textbox>
          </v:shape>
        </w:pict>
      </w:r>
      <w:r>
        <w:pict>
          <v:shape id="_x0000_i162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μισθώματι,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ἀπεδέχετο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8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28:31</w:t>
                  </w:r>
                </w:p>
              </w:txbxContent>
            </v:textbox>
          </v:shape>
        </w:pict>
      </w:r>
      <w:r>
        <w:pict>
          <v:shape id="_x0000_i16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ἀκωλύτως.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akolytos.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2024-05-01T18:30:11Z</dcterms:modified>
</cp:coreProperties>
</file>