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Rzymian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Przywitanie i refleksja o godności apostoła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Paweł,</w:t>
                  </w:r>
                </w:p>
              </w:txbxContent>
            </v:textbox>
          </v:shape>
        </w:pict>
      </w:r>
      <w:r>
        <w:pict>
          <v:shape id="_x0000_i10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sługa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2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Jezusa,</w:t>
                  </w:r>
                </w:p>
              </w:txbxContent>
            </v:textbox>
          </v:shape>
        </w:pict>
      </w:r>
      <w:r>
        <w:pict>
          <v:shape id="_x0000_i103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powołany</w:t>
                  </w:r>
                </w:p>
              </w:txbxContent>
            </v:textbox>
          </v:shape>
        </w:pict>
      </w:r>
      <w:r>
        <w:pict>
          <v:shape id="_x0000_i1031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ἀπόστολος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32" type="#_x0000_t202" style="width:6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ἀφωρισμένος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oddzielony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34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εὐαγγέλιον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03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3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[co]</w:t>
                  </w:r>
                </w:p>
              </w:txbxContent>
            </v:textbox>
          </v:shape>
        </w:pict>
      </w:r>
      <w:r>
        <w:pict>
          <v:shape id="_x0000_i1038" type="#_x0000_t202" style="width:14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προεπηγγείλατο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proepengeilato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 została ogłoszona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1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104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4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pismach</w:t>
                  </w:r>
                </w:p>
              </w:txbxContent>
            </v:textbox>
          </v:shape>
        </w:pict>
      </w:r>
      <w:r>
        <w:pict>
          <v:shape id="_x0000_i1045" type="#_x0000_t202" style="width:5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świętych,</w:t>
                  </w:r>
                </w:p>
              </w:txbxContent>
            </v:textbox>
          </v:shape>
        </w:pict>
      </w:r>
      <w:r>
        <w:pict>
          <v:shape id="_x0000_i104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0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Synu</w:t>
                  </w:r>
                </w:p>
              </w:txbxContent>
            </v:textbox>
          </v:shape>
        </w:pict>
      </w:r>
      <w:r>
        <w:pict>
          <v:shape id="_x0000_i105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γενομένου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stał się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054" type="#_x0000_t202" style="width:5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σπέρματος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nasienia</w:t>
                  </w:r>
                </w:p>
              </w:txbxContent>
            </v:textbox>
          </v:shape>
        </w:pict>
      </w:r>
      <w:r>
        <w:pict>
          <v:shape id="_x0000_i1055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Δαυεὶδ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Daueid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</w:t>
                  </w:r>
                </w:p>
              </w:txbxContent>
            </v:textbox>
          </v:shape>
        </w:pict>
      </w:r>
      <w:r>
        <w:pict>
          <v:shape id="_x0000_i105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σάρκα,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ciała,</w:t>
                  </w:r>
                </w:p>
              </w:txbxContent>
            </v:textbox>
          </v:shape>
        </w:pict>
      </w:r>
      <w:r>
        <w:pict>
          <v:shape id="_x0000_i105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7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ὁρισθέντος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horisthentos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ustanowiony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Synem</w:t>
                  </w:r>
                </w:p>
              </w:txbxContent>
            </v:textbox>
          </v:shape>
        </w:pict>
      </w:r>
      <w:r>
        <w:pict>
          <v:shape id="_x0000_i10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4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06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6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067" type="#_x0000_t202" style="width:6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ἁγιωσύνης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hagiosynes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Świętości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69" type="#_x0000_t202" style="width:6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ἀναστάσεως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powstanie z</w:t>
                  </w:r>
                </w:p>
              </w:txbxContent>
            </v:textbox>
          </v:shape>
        </w:pict>
      </w:r>
      <w:r>
        <w:pict>
          <v:shape id="_x0000_i1070" type="#_x0000_t202" style="width:6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martwych,</w:t>
                  </w:r>
                </w:p>
              </w:txbxContent>
            </v:textbox>
          </v:shape>
        </w:pict>
      </w:r>
      <w:r>
        <w:pict>
          <v:shape id="_x0000_i10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7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75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naszego,</w:t>
                  </w:r>
                </w:p>
              </w:txbxContent>
            </v:textbox>
          </v:shape>
        </w:pict>
      </w:r>
      <w:r>
        <w:pict>
          <v:shape id="_x0000_i107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7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07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ἐλάβομεν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wzięliśmy</w:t>
                  </w:r>
                </w:p>
              </w:txbxContent>
            </v:textbox>
          </v:shape>
        </w:pict>
      </w:r>
      <w:r>
        <w:pict>
          <v:shape id="_x0000_i10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łaskę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2" type="#_x0000_t202" style="width:7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wysłannictwo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084" type="#_x0000_t202" style="width:8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ὑπακοὴν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posłuszeństwu</w:t>
                  </w:r>
                </w:p>
              </w:txbxContent>
            </v:textbox>
          </v:shape>
        </w:pict>
      </w:r>
      <w:r>
        <w:pict>
          <v:shape id="_x0000_i1085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087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0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9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narodów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0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2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imienia</w:t>
                  </w:r>
                </w:p>
              </w:txbxContent>
            </v:textbox>
          </v:shape>
        </w:pict>
      </w:r>
      <w:r>
        <w:pict>
          <v:shape id="_x0000_i109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09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0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100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powołani</w:t>
                  </w:r>
                </w:p>
              </w:txbxContent>
            </v:textbox>
          </v:shape>
        </w:pict>
      </w:r>
      <w:r>
        <w:pict>
          <v:shape id="_x0000_i11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02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Pomazańca,</w:t>
                  </w:r>
                </w:p>
              </w:txbxContent>
            </v:textbox>
          </v:shape>
        </w:pict>
      </w:r>
      <w:r>
        <w:pict>
          <v:shape id="_x0000_i110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04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1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będącym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8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Ῥώμῃ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Rzymie</w:t>
                  </w:r>
                </w:p>
              </w:txbxContent>
            </v:textbox>
          </v:shape>
        </w:pict>
      </w:r>
      <w:r>
        <w:pict>
          <v:shape id="_x0000_i1109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ukochanym</w:t>
                  </w:r>
                </w:p>
              </w:txbxContent>
            </v:textbox>
          </v:shape>
        </w:pict>
      </w:r>
      <w:r>
        <w:pict>
          <v:shape id="_x0000_i1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111" type="#_x0000_t202" style="width:6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powołanym</w:t>
                  </w:r>
                </w:p>
              </w:txbxContent>
            </v:textbox>
          </v:shape>
        </w:pict>
      </w:r>
      <w:r>
        <w:pict>
          <v:shape id="_x0000_i1112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świętym:</w:t>
                  </w:r>
                </w:p>
              </w:txbxContent>
            </v:textbox>
          </v:shape>
        </w:pict>
      </w:r>
      <w:r>
        <w:pict>
          <v:shape id="_x0000_i11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11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120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24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Modlitwa dziękczynna i kilka osobistych uwag Apostoła</w:t>
      </w:r>
    </w:p>
    <w:p w:rsidR="00A77B3E">
      <w:pPr>
        <w:keepNext w:val="0"/>
        <w:jc w:val="left"/>
        <w:rPr>
          <w:noProof/>
        </w:rPr>
      </w:pPr>
      <w:r>
        <w:pict>
          <v:shape id="_x0000_i11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26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8" type="#_x0000_t202" style="width:5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εὐχαριστῶ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dziękuję</w:t>
                  </w:r>
                </w:p>
              </w:txbxContent>
            </v:textbox>
          </v:shape>
        </w:pict>
      </w:r>
      <w:r>
        <w:pict>
          <v:shape id="_x0000_i11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131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memu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3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36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137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wami,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</w:t>
                  </w:r>
                </w:p>
              </w:txbxContent>
            </v:textbox>
          </v:shape>
        </w:pict>
      </w:r>
      <w:r>
        <w:pict>
          <v:shape id="_x0000_i11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wasza</w:t>
                  </w:r>
                </w:p>
              </w:txbxContent>
            </v:textbox>
          </v:shape>
        </w:pict>
      </w:r>
      <w:r>
        <w:pict>
          <v:shape id="_x0000_i1142" type="#_x0000_t202" style="width:9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καταγγέλλεται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katangelletai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zwiastowana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całym</w:t>
                  </w:r>
                </w:p>
              </w:txbxContent>
            </v:textbox>
          </v:shape>
        </w:pict>
      </w:r>
      <w:r>
        <w:pict>
          <v:shape id="_x0000_i11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6" type="#_x0000_t202" style="width:51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świecie.</w:t>
                  </w:r>
                </w:p>
              </w:txbxContent>
            </v:textbox>
          </v:shape>
        </w:pict>
      </w:r>
      <w:r>
        <w:pict>
          <v:shape id="_x0000_i11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48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μάρτυς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Świadkiem</w:t>
                  </w:r>
                </w:p>
              </w:txbxContent>
            </v:textbox>
          </v:shape>
        </w:pict>
      </w:r>
      <w:r>
        <w:pict>
          <v:shape id="_x0000_i114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μού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Bóg,</w:t>
                  </w:r>
                </w:p>
              </w:txbxContent>
            </v:textbox>
          </v:shape>
        </w:pict>
      </w:r>
      <w:r>
        <w:pict>
          <v:shape id="_x0000_i1154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1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λατρεύω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służę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mym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2" type="#_x0000_t202" style="width:8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εὐαγγελίῳ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nowinie</w:t>
                  </w:r>
                </w:p>
              </w:txbxContent>
            </v:textbox>
          </v:shape>
        </w:pict>
      </w:r>
      <w:r>
        <w:pict>
          <v:shape id="_x0000_i11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16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67" type="#_x0000_t202" style="width:7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ἀδιαλείπτως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adialeiptos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 przerwy</w:t>
                  </w:r>
                </w:p>
              </w:txbxContent>
            </v:textbox>
          </v:shape>
        </w:pict>
      </w:r>
      <w:r>
        <w:pict>
          <v:shape id="_x0000_i1168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wspomnienie</w:t>
                  </w:r>
                </w:p>
              </w:txbxContent>
            </v:textbox>
          </v:shape>
        </w:pict>
      </w:r>
      <w:r>
        <w:pict>
          <v:shape id="_x0000_i11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170" type="#_x0000_t202" style="width:8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czynię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[sobie]</w:t>
                  </w:r>
                </w:p>
              </w:txbxContent>
            </v:textbox>
          </v:shape>
        </w:pict>
      </w:r>
      <w:r>
        <w:pict>
          <v:shape id="_x0000_i11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172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modlitwach</w:t>
                  </w:r>
                </w:p>
              </w:txbxContent>
            </v:textbox>
          </v:shape>
        </w:pict>
      </w:r>
      <w:r>
        <w:pict>
          <v:shape id="_x0000_i1176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mych,</w:t>
                  </w:r>
                </w:p>
              </w:txbxContent>
            </v:textbox>
          </v:shape>
        </w:pict>
      </w:r>
      <w:r>
        <w:pict>
          <v:shape id="_x0000_i117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prosząc</w:t>
                  </w:r>
                </w:p>
              </w:txbxContent>
            </v:textbox>
          </v:shape>
        </w:pict>
      </w:r>
      <w:r>
        <w:pict>
          <v:shape id="_x0000_i117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7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jakoś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181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182" type="#_x0000_t202" style="width:91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εὐοδωθήσομαι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euodothesomai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 mi się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5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θελήματι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woli</w:t>
                  </w:r>
                </w:p>
              </w:txbxContent>
            </v:textbox>
          </v:shape>
        </w:pict>
      </w:r>
      <w:r>
        <w:pict>
          <v:shape id="_x0000_i11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88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90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was.</w:t>
                  </w:r>
                </w:p>
              </w:txbxContent>
            </v:textbox>
          </v:shape>
        </w:pict>
      </w:r>
      <w:r>
        <w:pict>
          <v:shape id="_x0000_i11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1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ἐπιποθῶ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epipotho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Pragnę</w:t>
                  </w:r>
                </w:p>
              </w:txbxContent>
            </v:textbox>
          </v:shape>
        </w:pict>
      </w:r>
      <w:r>
        <w:pict>
          <v:shape id="_x0000_i119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94" type="#_x0000_t202" style="width:7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zobaczyłbym</w:t>
                  </w:r>
                </w:p>
              </w:txbxContent>
            </v:textbox>
          </v:shape>
        </w:pict>
      </w:r>
      <w:r>
        <w:pict>
          <v:shape id="_x0000_i1195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was,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jakiś</w:t>
                  </w:r>
                </w:p>
              </w:txbxContent>
            </v:textbox>
          </v:shape>
        </w:pict>
      </w:r>
      <w:r>
        <w:pict>
          <v:shape id="_x0000_i1198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μεταδῶ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przekazałbym</w:t>
                  </w:r>
                </w:p>
              </w:txbxContent>
            </v:textbox>
          </v:shape>
        </w:pict>
      </w:r>
      <w:r>
        <w:pict>
          <v:shape id="_x0000_i1199" type="#_x0000_t202" style="width:5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 łaski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01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duchowy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στηριχθῆναι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sterichthenai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utwierdzeniu</w:t>
                  </w:r>
                </w:p>
              </w:txbxContent>
            </v:textbox>
          </v:shape>
        </w:pict>
      </w:r>
      <w:r>
        <w:pict>
          <v:shape id="_x0000_i1205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was,</w:t>
                  </w:r>
                </w:p>
              </w:txbxContent>
            </v:textbox>
          </v:shape>
        </w:pict>
      </w:r>
      <w:r>
        <w:pict>
          <v:shape id="_x0000_i12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10" type="#_x0000_t202" style="width:14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συνπαρακληθῆναι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synparaklethenai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[by]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zostać razem zachęceni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[tę]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216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wzajemnej</w:t>
                  </w:r>
                </w:p>
              </w:txbxContent>
            </v:textbox>
          </v:shape>
        </w:pict>
      </w:r>
      <w:r>
        <w:pict>
          <v:shape id="_x0000_i1217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218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1" type="#_x0000_t202" style="width:4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mojej.</w:t>
                  </w:r>
                </w:p>
              </w:txbxContent>
            </v:textbox>
          </v:shape>
        </w:pict>
      </w:r>
      <w:r>
        <w:pict>
          <v:shape id="_x0000_i12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6" type="#_x0000_t202" style="width:7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[byście]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27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ἀγνοεῖν,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agnoein,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rozumieli,</w:t>
                  </w:r>
                </w:p>
              </w:txbxContent>
            </v:textbox>
          </v:shape>
        </w:pict>
      </w:r>
      <w:r>
        <w:pict>
          <v:shape id="_x0000_i1228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bracia,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30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πολλάκις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pollakis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wielokrotnie</w:t>
                  </w:r>
                </w:p>
              </w:txbxContent>
            </v:textbox>
          </v:shape>
        </w:pict>
      </w:r>
      <w:r>
        <w:pict>
          <v:shape id="_x0000_i1231" type="#_x0000_t202" style="width:7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προεθέμην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proethemen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postanowiłem</w:t>
                  </w:r>
                </w:p>
              </w:txbxContent>
            </v:textbox>
          </v:shape>
        </w:pict>
      </w:r>
      <w:r>
        <w:pict>
          <v:shape id="_x0000_i1232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34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was,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6" type="#_x0000_t202" style="width:12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ἐκωλύθην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ekolythen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zostałem powstrzymany</w:t>
                  </w:r>
                </w:p>
              </w:txbxContent>
            </v:textbox>
          </v:shape>
        </w:pict>
      </w:r>
      <w:r>
        <w:pict>
          <v:shape id="_x0000_i1237" type="#_x0000_t202" style="width:3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2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9" type="#_x0000_t202" style="width:6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δεῦρο,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deuro,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dotychczas,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jakiś</w:t>
                  </w:r>
                </w:p>
              </w:txbxContent>
            </v:textbox>
          </v:shape>
        </w:pict>
      </w:r>
      <w:r>
        <w:pict>
          <v:shape id="_x0000_i12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</w:t>
                  </w:r>
                </w:p>
              </w:txbxContent>
            </v:textbox>
          </v:shape>
        </w:pict>
      </w:r>
      <w:r>
        <w:pict>
          <v:shape id="_x0000_i1243" type="#_x0000_t202" style="width:6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posiadłbym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innych</w:t>
                  </w:r>
                </w:p>
              </w:txbxContent>
            </v:textbox>
          </v:shape>
        </w:pict>
      </w:r>
      <w:r>
        <w:pict>
          <v:shape id="_x0000_i1252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narodach.</w:t>
                  </w:r>
                </w:p>
              </w:txbxContent>
            </v:textbox>
          </v:shape>
        </w:pict>
      </w:r>
      <w:r>
        <w:pict>
          <v:shape id="_x0000_i12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54" type="#_x0000_t202" style="width:52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Ἕλλησίν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Grekom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7" type="#_x0000_t202" style="width:8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Βαρβάροις,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Barbarois,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barbarzyńcom,</w:t>
                  </w:r>
                </w:p>
              </w:txbxContent>
            </v:textbox>
          </v:shape>
        </w:pict>
      </w:r>
      <w:r>
        <w:pict>
          <v:shape id="_x0000_i1258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mądrym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1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ἀνοήτοις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anoetois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niemądrym</w:t>
                  </w:r>
                </w:p>
              </w:txbxContent>
            </v:textbox>
          </v:shape>
        </w:pict>
      </w:r>
      <w:r>
        <w:pict>
          <v:shape id="_x0000_i1262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ὀφειλέτης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dłużnikiem</w:t>
                  </w:r>
                </w:p>
              </w:txbxContent>
            </v:textbox>
          </v:shape>
        </w:pict>
      </w:r>
      <w:r>
        <w:pict>
          <v:shape id="_x0000_i12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εἰμί·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jestem;</w:t>
                  </w:r>
                </w:p>
              </w:txbxContent>
            </v:textbox>
          </v:shape>
        </w:pict>
      </w:r>
      <w:r>
        <w:pict>
          <v:shape id="_x0000_i12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2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69" type="#_x0000_t202" style="width:5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πρόθυμον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ochocze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4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Ῥώμῃ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Rzymie</w:t>
                  </w:r>
                </w:p>
              </w:txbxContent>
            </v:textbox>
          </v:shape>
        </w:pict>
      </w:r>
      <w:r>
        <w:pict>
          <v:shape id="_x0000_i1275" type="#_x0000_t202" style="width:11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εὐαγγελίσασθαι.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euangelisasthai.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ogłosić dobrą nowinę.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Moc dobrej nowiny</w:t>
      </w:r>
    </w:p>
    <w:p w:rsidR="00A77B3E">
      <w:pPr>
        <w:keepNext w:val="0"/>
        <w:jc w:val="left"/>
        <w:rPr>
          <w:noProof/>
        </w:rPr>
      </w:pPr>
      <w:r>
        <w:pict>
          <v:shape id="_x0000_i12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2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79" type="#_x0000_t202" style="width:7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ἐπαισχύνομαι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epaischynomai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wstydzę się</w:t>
                  </w:r>
                </w:p>
              </w:txbxContent>
            </v:textbox>
          </v:shape>
        </w:pict>
      </w:r>
      <w:r>
        <w:pict>
          <v:shape id="_x0000_i12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1" type="#_x0000_t202" style="width:8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εὐαγγέλιον·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nowiny;</w:t>
                  </w:r>
                </w:p>
              </w:txbxContent>
            </v:textbox>
          </v:shape>
        </w:pict>
      </w:r>
      <w:r>
        <w:pict>
          <v:shape id="_x0000_i1282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δύναμις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mocą</w:t>
                  </w:r>
                </w:p>
              </w:txbxContent>
            </v:textbox>
          </v:shape>
        </w:pict>
      </w:r>
      <w:r>
        <w:pict>
          <v:shape id="_x0000_i128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7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zbawieniu</w:t>
                  </w:r>
                </w:p>
              </w:txbxContent>
            </v:textbox>
          </v:shape>
        </w:pict>
      </w:r>
      <w:r>
        <w:pict>
          <v:shape id="_x0000_i1288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2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πιστεύοντι,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wierzącego,</w:t>
                  </w:r>
                </w:p>
              </w:txbxContent>
            </v:textbox>
          </v:shape>
        </w:pict>
      </w:r>
      <w:r>
        <w:pict>
          <v:shape id="_x0000_i1291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Judejczyka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5" type="#_x0000_t202" style="width:5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Ἕλληνι.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Helleni.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Grekowi.</w:t>
                  </w:r>
                </w:p>
              </w:txbxContent>
            </v:textbox>
          </v:shape>
        </w:pict>
      </w:r>
      <w:r>
        <w:pict>
          <v:shape id="_x0000_i12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297" type="#_x0000_t202" style="width:8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29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niej</w:t>
                  </w:r>
                </w:p>
              </w:txbxContent>
            </v:textbox>
          </v:shape>
        </w:pict>
      </w:r>
      <w:r>
        <w:pict>
          <v:shape id="_x0000_i1302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ἀποκαλύπτεται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apokalyptetai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objawiana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304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wiarę,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08" type="#_x0000_t202" style="width:7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γέγραπται.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napisane jest:</w:t>
                  </w:r>
                </w:p>
              </w:txbxContent>
            </v:textbox>
          </v:shape>
        </w:pict>
      </w:r>
      <w:r>
        <w:pict>
          <v:shape id="_x0000_i13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1" type="#_x0000_t202" style="width:7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δίκαιος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sprawiedliwy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313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3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żyłby.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Boży sprzeciw wobec grzechu</w:t>
      </w:r>
    </w:p>
    <w:p w:rsidR="00A77B3E">
      <w:pPr>
        <w:keepNext w:val="0"/>
        <w:jc w:val="left"/>
        <w:rPr>
          <w:noProof/>
        </w:rPr>
      </w:pPr>
      <w:r>
        <w:pict>
          <v:shape id="_x0000_i13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316" type="#_x0000_t202" style="width:8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Ἀποκαλύπτεται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Apokalyptetai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objawiany</w:t>
                  </w:r>
                </w:p>
              </w:txbxContent>
            </v:textbox>
          </v:shape>
        </w:pict>
      </w:r>
      <w:r>
        <w:pict>
          <v:shape id="_x0000_i131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2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21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322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32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każdej</w:t>
                  </w:r>
                </w:p>
              </w:txbxContent>
            </v:textbox>
          </v:shape>
        </w:pict>
      </w:r>
      <w:r>
        <w:pict>
          <v:shape id="_x0000_i1324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ἀσέβειαν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bezbożności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6" type="#_x0000_t202" style="width:10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niesprawiedliwości</w:t>
                  </w:r>
                </w:p>
              </w:txbxContent>
            </v:textbox>
          </v:shape>
        </w:pict>
      </w:r>
      <w:r>
        <w:pict>
          <v:shape id="_x0000_i1327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3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9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[którzy]</w:t>
                  </w:r>
                </w:p>
              </w:txbxContent>
            </v:textbox>
          </v:shape>
        </w:pict>
      </w:r>
      <w:r>
        <w:pict>
          <v:shape id="_x0000_i1330" type="#_x0000_t202" style="width:5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ἀλήθειαν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prawdę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2" type="#_x0000_t202" style="width:10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niesprawiedliwości</w:t>
                  </w:r>
                </w:p>
              </w:txbxContent>
            </v:textbox>
          </v:shape>
        </w:pict>
      </w:r>
      <w:r>
        <w:pict>
          <v:shape id="_x0000_i1333" type="#_x0000_t202" style="width:8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κατεχόντων,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katechonton,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zatrzymujących,</w:t>
                  </w:r>
                </w:p>
              </w:txbxContent>
            </v:textbox>
          </v:shape>
        </w:pict>
      </w:r>
      <w:r>
        <w:pict>
          <v:shape id="_x0000_i13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33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διότι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3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[że]</w:t>
                  </w:r>
                </w:p>
              </w:txbxContent>
            </v:textbox>
          </v:shape>
        </w:pict>
      </w:r>
      <w:r>
        <w:pict>
          <v:shape id="_x0000_i1337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poznanie</w:t>
                  </w:r>
                </w:p>
              </w:txbxContent>
            </v:textbox>
          </v:shape>
        </w:pict>
      </w:r>
      <w:r>
        <w:pict>
          <v:shape id="_x0000_i13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40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widoczne</w:t>
                  </w:r>
                </w:p>
              </w:txbxContent>
            </v:textbox>
          </v:shape>
        </w:pict>
      </w:r>
      <w:r>
        <w:pict>
          <v:shape id="_x0000_i13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nich;</w:t>
                  </w:r>
                </w:p>
              </w:txbxContent>
            </v:textbox>
          </v:shape>
        </w:pict>
      </w:r>
      <w:r>
        <w:pict>
          <v:shape id="_x0000_i13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4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4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48" type="#_x0000_t202" style="width:6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ἐφανέρωσεν.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efanerosen.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ukazał.</w:t>
                  </w:r>
                </w:p>
              </w:txbxContent>
            </v:textbox>
          </v:shape>
        </w:pict>
      </w:r>
      <w:r>
        <w:pict>
          <v:shape id="_x0000_i13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3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1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52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ἀόρατα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aorata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niewidzialne</w:t>
                  </w:r>
                </w:p>
              </w:txbxContent>
            </v:textbox>
          </v:shape>
        </w:pict>
      </w:r>
      <w:r>
        <w:pict>
          <v:shape id="_x0000_i135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5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55" type="#_x0000_t202" style="width:5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κτίσεως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założenia</w:t>
                  </w:r>
                </w:p>
              </w:txbxContent>
            </v:textbox>
          </v:shape>
        </w:pict>
      </w:r>
      <w:r>
        <w:pict>
          <v:shape id="_x0000_i13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3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8" type="#_x0000_t202" style="width:5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czynach</w:t>
                  </w:r>
                </w:p>
              </w:txbxContent>
            </v:textbox>
          </v:shape>
        </w:pict>
      </w:r>
      <w:r>
        <w:pict>
          <v:shape id="_x0000_i1359" type="#_x0000_t202" style="width:67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νοούμενα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noumena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zauważalne</w:t>
                  </w:r>
                </w:p>
              </w:txbxContent>
            </v:textbox>
          </v:shape>
        </w:pict>
      </w:r>
      <w:r>
        <w:pict>
          <v:shape id="_x0000_i1360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καθορᾶται,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kathoratai,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oglądane,</w:t>
                  </w:r>
                </w:p>
              </w:txbxContent>
            </v:textbox>
          </v:shape>
        </w:pict>
      </w:r>
      <w:r>
        <w:pict>
          <v:shape id="_x0000_i13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3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ἀΐδιος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aidios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wieczna</w:t>
                  </w:r>
                </w:p>
              </w:txbxContent>
            </v:textbox>
          </v:shape>
        </w:pict>
      </w:r>
      <w:r>
        <w:pict>
          <v:shape id="_x0000_i136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65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δύναμις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7" type="#_x0000_t202" style="width:54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θειότης,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theiotes,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boskość,</w:t>
                  </w:r>
                </w:p>
              </w:txbxContent>
            </v:textbox>
          </v:shape>
        </w:pict>
      </w:r>
      <w:r>
        <w:pict>
          <v:shape id="_x0000_i1368" type="#_x0000_t202" style="width:4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[także]</w:t>
                  </w:r>
                </w:p>
              </w:txbxContent>
            </v:textbox>
          </v:shape>
        </w:pict>
      </w:r>
      <w:r>
        <w:pict>
          <v:shape id="_x0000_i13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37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372" type="#_x0000_t202" style="width:81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ἀναπολογήτους,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anapologetus,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 wymówki.</w:t>
                  </w:r>
                </w:p>
              </w:txbxContent>
            </v:textbox>
          </v:shape>
        </w:pict>
      </w:r>
      <w:r>
        <w:pict>
          <v:shape id="_x0000_i13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37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διότι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375" type="#_x0000_t202" style="width:91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[że]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poznawszy</w:t>
                  </w:r>
                </w:p>
              </w:txbxContent>
            </v:textbox>
          </v:shape>
        </w:pict>
      </w:r>
      <w:r>
        <w:pict>
          <v:shape id="_x0000_i13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</w:t>
                  </w:r>
                </w:p>
              </w:txbxContent>
            </v:textbox>
          </v:shape>
        </w:pict>
      </w:r>
      <w:r>
        <w:pict>
          <v:shape id="_x0000_i13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381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ἐδόξασαν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 chwałę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383" type="#_x0000_t202" style="width:7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ηὐχαρίστησαν,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dziękowali,</w:t>
                  </w:r>
                </w:p>
              </w:txbxContent>
            </v:textbox>
          </v:shape>
        </w:pict>
      </w:r>
      <w:r>
        <w:pict>
          <v:shape id="_x0000_i138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85" type="#_x0000_t202" style="width:13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ἐματαιώθησαν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emataiothesan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uczynieni próżnymi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8" type="#_x0000_t202" style="width:7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διαλογισμοῖς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dialogismois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rozważaniach</w:t>
                  </w:r>
                </w:p>
              </w:txbxContent>
            </v:textbox>
          </v:shape>
        </w:pict>
      </w:r>
      <w:r>
        <w:pict>
          <v:shape id="_x0000_i138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ich,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1" type="#_x0000_t202" style="width:9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ἐσκοτίσθη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eskotisthe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zaćmione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3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3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ἀσύνετος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asynetos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nierozumne</w:t>
                  </w:r>
                </w:p>
              </w:txbxContent>
            </v:textbox>
          </v:shape>
        </w:pict>
      </w:r>
      <w:r>
        <w:pict>
          <v:shape id="_x0000_i139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95" type="#_x0000_t202" style="width:45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serce.</w:t>
                  </w:r>
                </w:p>
              </w:txbxContent>
            </v:textbox>
          </v:shape>
        </w:pict>
      </w:r>
      <w:r>
        <w:pict>
          <v:shape id="_x0000_i13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1:22</w:t>
                  </w:r>
                </w:p>
              </w:txbxContent>
            </v:textbox>
          </v:shape>
        </w:pict>
      </w:r>
      <w:r>
        <w:pict>
          <v:shape id="_x0000_i1397" type="#_x0000_t202" style="width:7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φάσκοντες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Zapewniając</w:t>
                  </w:r>
                </w:p>
              </w:txbxContent>
            </v:textbox>
          </v:shape>
        </w:pict>
      </w:r>
      <w:r>
        <w:pict>
          <v:shape id="_x0000_i1398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[że]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39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mądrzy</w:t>
                  </w:r>
                </w:p>
              </w:txbxContent>
            </v:textbox>
          </v:shape>
        </w:pict>
      </w:r>
      <w:r>
        <w:pict>
          <v:shape id="_x0000_i1400" type="#_x0000_t202" style="width:13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ἐμωράνθησαν,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emoranthesan,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uczynieni głupimi,</w:t>
                  </w:r>
                </w:p>
              </w:txbxContent>
            </v:textbox>
          </v:shape>
        </w:pict>
      </w:r>
      <w:r>
        <w:pict>
          <v:shape id="_x0000_i14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1:23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ἤλλαξαν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ellaksan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zmienili</w:t>
                  </w:r>
                </w:p>
              </w:txbxContent>
            </v:textbox>
          </v:shape>
        </w:pict>
      </w:r>
      <w:r>
        <w:pict>
          <v:shape id="_x0000_i14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5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splendor</w:t>
                  </w:r>
                </w:p>
              </w:txbxContent>
            </v:textbox>
          </v:shape>
        </w:pict>
      </w:r>
      <w:r>
        <w:pict>
          <v:shape id="_x0000_i14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7" type="#_x0000_t202" style="width:9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ἀφθάρτου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afthartu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niezniszczalnego</w:t>
                  </w:r>
                </w:p>
              </w:txbxContent>
            </v:textbox>
          </v:shape>
        </w:pict>
      </w:r>
      <w:r>
        <w:pict>
          <v:shape id="_x0000_i14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10" type="#_x0000_t202" style="width:7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ὁμοιώματι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podobieństwo</w:t>
                  </w:r>
                </w:p>
              </w:txbxContent>
            </v:textbox>
          </v:shape>
        </w:pict>
      </w:r>
      <w:r>
        <w:pict>
          <v:shape id="_x0000_i14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εἰκόνος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obrazu</w:t>
                  </w:r>
                </w:p>
              </w:txbxContent>
            </v:textbox>
          </v:shape>
        </w:pict>
      </w:r>
      <w:r>
        <w:pict>
          <v:shape id="_x0000_i1412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φθαρτοῦ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fthartu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zniszczalnego</w:t>
                  </w:r>
                </w:p>
              </w:txbxContent>
            </v:textbox>
          </v:shape>
        </w:pict>
      </w:r>
      <w:r>
        <w:pict>
          <v:shape id="_x0000_i1413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5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skrzydlatych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7" type="#_x0000_t202" style="width:7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τετραπόδων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tetrapodon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czworonogów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9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ἑρπετῶν.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herpeton.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pełzających.</w:t>
                  </w:r>
                </w:p>
              </w:txbxContent>
            </v:textbox>
          </v:shape>
        </w:pict>
      </w:r>
      <w:r>
        <w:pict>
          <v:shape id="_x0000_i14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1:24</w:t>
                  </w:r>
                </w:p>
              </w:txbxContent>
            </v:textbox>
          </v:shape>
        </w:pict>
      </w:r>
      <w:r>
        <w:pict>
          <v:shape id="_x0000_i142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422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παρέδωκεν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wydał</w:t>
                  </w:r>
                </w:p>
              </w:txbxContent>
            </v:textbox>
          </v:shape>
        </w:pict>
      </w:r>
      <w:r>
        <w:pict>
          <v:shape id="_x0000_i142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8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pożądliwość</w:t>
                  </w:r>
                </w:p>
              </w:txbxContent>
            </v:textbox>
          </v:shape>
        </w:pict>
      </w:r>
      <w:r>
        <w:pict>
          <v:shape id="_x0000_i14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0" type="#_x0000_t202" style="width:49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</w:t>
                  </w:r>
                </w:p>
              </w:txbxContent>
            </v:textbox>
          </v:shape>
        </w:pict>
      </w:r>
      <w:r>
        <w:pict>
          <v:shape id="_x0000_i143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33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ἀκαθαρσίαν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nieczystość</w:t>
                  </w:r>
                </w:p>
              </w:txbxContent>
            </v:textbox>
          </v:shape>
        </w:pict>
      </w:r>
      <w:r>
        <w:pict>
          <v:shape id="_x0000_i14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5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V-PEN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ἀτιμάζεσθαι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atimadzesthai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splugawienia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4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7" type="#_x0000_t202" style="width:4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σώματα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43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4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nich,</w:t>
                  </w:r>
                </w:p>
              </w:txbxContent>
            </v:textbox>
          </v:shape>
        </w:pict>
      </w:r>
      <w:r>
        <w:pict>
          <v:shape id="_x0000_i14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1:25</w:t>
                  </w:r>
                </w:p>
              </w:txbxContent>
            </v:textbox>
          </v:shape>
        </w:pict>
      </w:r>
      <w:r>
        <w:pict>
          <v:shape id="_x0000_i144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43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μετήλλαξαν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metellaksan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zmienili</w:t>
                  </w:r>
                </w:p>
              </w:txbxContent>
            </v:textbox>
          </v:shape>
        </w:pict>
      </w:r>
      <w:r>
        <w:pict>
          <v:shape id="_x0000_i14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5" type="#_x0000_t202" style="width:5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ἀλήθειαν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prawdę</w:t>
                  </w:r>
                </w:p>
              </w:txbxContent>
            </v:textbox>
          </v:shape>
        </w:pict>
      </w:r>
      <w:r>
        <w:pict>
          <v:shape id="_x0000_i14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0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ψεύδει,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kłamstwo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2" type="#_x0000_t202" style="width:7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ἐσεβάσθησαν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esebasthesan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zaczęli czcić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4" type="#_x0000_t202" style="width:7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ἐλάτρευσαν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elatreusan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zaczęli służyć</w:t>
                  </w:r>
                </w:p>
              </w:txbxContent>
            </v:textbox>
          </v:shape>
        </w:pict>
      </w:r>
      <w:r>
        <w:pict>
          <v:shape id="_x0000_i14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6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κτίσει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stworzeniu</w:t>
                  </w:r>
                </w:p>
              </w:txbxContent>
            </v:textbox>
          </v:shape>
        </w:pict>
      </w:r>
      <w:r>
        <w:pict>
          <v:shape id="_x0000_i1457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zamiast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4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9" type="#_x0000_t202" style="width:8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Κτίσαντα,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Stworzycielowi,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  <w:r>
        <w:pict>
          <v:shape id="_x0000_i146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4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62" type="#_x0000_t202" style="width:81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εὐλογητὸς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błogosławiony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wieki.</w:t>
                  </w:r>
                </w:p>
              </w:txbxContent>
            </v:textbox>
          </v:shape>
        </w:pict>
      </w:r>
      <w:r>
        <w:pict>
          <v:shape id="_x0000_i1466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ἀμήν.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Amen!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Katalog bezbożnych uczynków</w:t>
      </w:r>
    </w:p>
    <w:p w:rsidR="00A77B3E">
      <w:pPr>
        <w:keepNext w:val="0"/>
        <w:jc w:val="left"/>
        <w:rPr>
          <w:noProof/>
        </w:rPr>
      </w:pPr>
      <w:r>
        <w:pict>
          <v:shape id="_x0000_i14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1:26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4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70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παρέδωκεν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wydał</w:t>
                  </w:r>
                </w:p>
              </w:txbxContent>
            </v:textbox>
          </v:shape>
        </w:pict>
      </w:r>
      <w:r>
        <w:pict>
          <v:shape id="_x0000_i147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żądze</w:t>
                  </w:r>
                </w:p>
              </w:txbxContent>
            </v:textbox>
          </v:shape>
        </w:pict>
      </w:r>
      <w:r>
        <w:pict>
          <v:shape id="_x0000_i1476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ἀτιμίας·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atimias;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haniebne,</w:t>
                  </w:r>
                </w:p>
              </w:txbxContent>
            </v:textbox>
          </v:shape>
        </w:pict>
      </w:r>
      <w:r>
        <w:pict>
          <v:shape id="_x0000_i14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8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θήλειαι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żeńskie</w:t>
                  </w:r>
                </w:p>
              </w:txbxContent>
            </v:textbox>
          </v:shape>
        </w:pict>
      </w:r>
      <w:r>
        <w:pict>
          <v:shape id="_x0000_i148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82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μετήλλαξαν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metellaksan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zamieniły</w:t>
                  </w:r>
                </w:p>
              </w:txbxContent>
            </v:textbox>
          </v:shape>
        </w:pict>
      </w:r>
      <w:r>
        <w:pict>
          <v:shape id="_x0000_i14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4" type="#_x0000_t202" style="width:8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φυσικὴν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fysiken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zgodne z naturą</w:t>
                  </w:r>
                </w:p>
              </w:txbxContent>
            </v:textbox>
          </v:shape>
        </w:pict>
      </w:r>
      <w:r>
        <w:pict>
          <v:shape id="_x0000_i148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χρῆσιν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użycie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8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wbrew</w:t>
                  </w:r>
                </w:p>
              </w:txbxContent>
            </v:textbox>
          </v:shape>
        </w:pict>
      </w:r>
      <w:r>
        <w:pict>
          <v:shape id="_x0000_i1489" type="#_x0000_t202" style="width:50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φύσιν,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naturze,</w:t>
                  </w:r>
                </w:p>
              </w:txbxContent>
            </v:textbox>
          </v:shape>
        </w:pict>
      </w:r>
      <w:r>
        <w:pict>
          <v:shape id="_x0000_i14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1:27</w:t>
                  </w:r>
                </w:p>
              </w:txbxContent>
            </v:textbox>
          </v:shape>
        </w:pict>
      </w:r>
      <w:r>
        <w:pict>
          <v:shape id="_x0000_i1491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ὁμοίως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podobnie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495" type="#_x0000_t202" style="width:4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ἄρσενες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męskie</w:t>
                  </w:r>
                </w:p>
              </w:txbxContent>
            </v:textbox>
          </v:shape>
        </w:pict>
      </w:r>
      <w:r>
        <w:pict>
          <v:shape id="_x0000_i1496" type="#_x0000_t202" style="width:8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pozostawiwszy</w:t>
                  </w:r>
                </w:p>
              </w:txbxContent>
            </v:textbox>
          </v:shape>
        </w:pict>
      </w:r>
      <w:r>
        <w:pict>
          <v:shape id="_x0000_i14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8" type="#_x0000_t202" style="width:8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φυσικὴν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fysiken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zgodne z naturą</w:t>
                  </w:r>
                </w:p>
              </w:txbxContent>
            </v:textbox>
          </v:shape>
        </w:pict>
      </w:r>
      <w:r>
        <w:pict>
          <v:shape id="_x0000_i149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χρῆσιν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użycie</w:t>
                  </w:r>
                </w:p>
              </w:txbxContent>
            </v:textbox>
          </v:shape>
        </w:pict>
      </w:r>
      <w:r>
        <w:pict>
          <v:shape id="_x0000_i15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1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θηλείας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żeńskiego</w:t>
                  </w:r>
                </w:p>
              </w:txbxContent>
            </v:textbox>
          </v:shape>
        </w:pict>
      </w:r>
      <w:r>
        <w:pict>
          <v:shape id="_x0000_i1502" type="#_x0000_t202" style="width:8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ἐξεκαύθησαν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eksekauthesan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dali się zapalić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5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ὀρέξει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pragnienie</w:t>
                  </w:r>
                </w:p>
              </w:txbxContent>
            </v:textbox>
          </v:shape>
        </w:pict>
      </w:r>
      <w:r>
        <w:pict>
          <v:shape id="_x0000_i150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08" type="#_x0000_t202" style="width:9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nawzajem,</w:t>
                  </w:r>
                </w:p>
              </w:txbxContent>
            </v:textbox>
          </v:shape>
        </w:pict>
      </w:r>
      <w:r>
        <w:pict>
          <v:shape id="_x0000_i1509" type="#_x0000_t202" style="width:4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ἄρσενες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męskie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11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ἄρσεσιν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męskich</w:t>
                  </w:r>
                </w:p>
              </w:txbxContent>
            </v:textbox>
          </v:shape>
        </w:pict>
      </w:r>
      <w:r>
        <w:pict>
          <v:shape id="_x0000_i15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3" type="#_x0000_t202" style="width:7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ἀσχημοσύνην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aschemosynen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bezwstyd</w:t>
                  </w:r>
                </w:p>
              </w:txbxContent>
            </v:textbox>
          </v:shape>
        </w:pict>
      </w:r>
      <w:r>
        <w:pict>
          <v:shape id="_x0000_i1514" type="#_x0000_t202" style="width:8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κατεργαζόμενοι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katergadzomenoi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sprawując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7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ἀντιμισθίαν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antimisthian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zapłatę</w:t>
                  </w:r>
                </w:p>
              </w:txbxContent>
            </v:textbox>
          </v:shape>
        </w:pict>
      </w:r>
      <w:r>
        <w:pict>
          <v:shape id="_x0000_i151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51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5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1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πλάνης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zwiedzenia</w:t>
                  </w:r>
                </w:p>
              </w:txbxContent>
            </v:textbox>
          </v:shape>
        </w:pict>
      </w:r>
      <w:r>
        <w:pict>
          <v:shape id="_x0000_i152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24" type="#_x0000_t202" style="width:7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samych</w:t>
                  </w:r>
                </w:p>
              </w:txbxContent>
            </v:textbox>
          </v:shape>
        </w:pict>
      </w:r>
      <w:r>
        <w:pict>
          <v:shape id="_x0000_i1525" type="#_x0000_t202" style="width:8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ἀπολαμβάνοντες.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apolambanontes.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otrzymując.</w:t>
                  </w:r>
                </w:p>
              </w:txbxContent>
            </v:textbox>
          </v:shape>
        </w:pict>
      </w:r>
      <w:r>
        <w:pict>
          <v:shape id="_x0000_i15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1:28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30" type="#_x0000_t202" style="width:91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ἐδοκίμασαν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edokimasan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uznali za słuszne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2"/>
      </w:r>
      <w:r>
        <w:pict>
          <v:shape id="_x0000_i15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35" type="#_x0000_t202" style="width:5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ἐπιγνώσει,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uznaniu,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3"/>
      </w:r>
      <w:r>
        <w:pict>
          <v:shape id="_x0000_i1536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παρέδωκεν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wydał</w:t>
                  </w:r>
                </w:p>
              </w:txbxContent>
            </v:textbox>
          </v:shape>
        </w:pict>
      </w:r>
      <w:r>
        <w:pict>
          <v:shape id="_x0000_i153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41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ἀδόκιμον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adokimon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niezdatność</w:t>
                  </w:r>
                </w:p>
              </w:txbxContent>
            </v:textbox>
          </v:shape>
        </w:pict>
      </w:r>
      <w:r>
        <w:pict>
          <v:shape id="_x0000_i1542" type="#_x0000_t202" style="width:5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nun,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umysłu,</w:t>
                  </w:r>
                </w:p>
              </w:txbxContent>
            </v:textbox>
          </v:shape>
        </w:pict>
      </w:r>
      <w:r>
        <w:pict>
          <v:shape id="_x0000_i1543" type="#_x0000_t202" style="width:7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[by]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czynić</w:t>
                  </w:r>
                </w:p>
              </w:txbxContent>
            </v:textbox>
          </v:shape>
        </w:pict>
      </w:r>
      <w:r>
        <w:pict>
          <v:shape id="_x0000_i15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46" type="#_x0000_t202" style="width:10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καθήκοντα,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kathekonta,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 stosownym,</w:t>
                  </w:r>
                </w:p>
              </w:txbxContent>
            </v:textbox>
          </v:shape>
        </w:pict>
      </w:r>
      <w:r>
        <w:pict>
          <v:shape id="_x0000_i15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1:29</w:t>
                  </w:r>
                </w:p>
              </w:txbxContent>
            </v:textbox>
          </v:shape>
        </w:pict>
      </w:r>
      <w:r>
        <w:pict>
          <v:shape id="_x0000_i1548" type="#_x0000_t202" style="width:8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πεπληρωμένους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pepleromenus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wypełnionych</w:t>
                  </w:r>
                </w:p>
              </w:txbxContent>
            </v:textbox>
          </v:shape>
        </w:pict>
      </w:r>
      <w:r>
        <w:pict>
          <v:shape id="_x0000_i1549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wszelką</w:t>
                  </w:r>
                </w:p>
              </w:txbxContent>
            </v:textbox>
          </v:shape>
        </w:pict>
      </w:r>
      <w:r>
        <w:pict>
          <v:shape id="_x0000_i1550" type="#_x0000_t202" style="width:10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niesprawiedliwością,</w:t>
                  </w:r>
                </w:p>
              </w:txbxContent>
            </v:textbox>
          </v:shape>
        </w:pict>
      </w:r>
      <w:r>
        <w:pict>
          <v:shape id="_x0000_i1551" type="#_x0000_t202" style="width:8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niegodziwością,</w:t>
                  </w:r>
                </w:p>
              </w:txbxContent>
            </v:textbox>
          </v:shape>
        </w:pict>
      </w:r>
      <w:r>
        <w:pict>
          <v:shape id="_x0000_i1552" type="#_x0000_t202" style="width:6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πλεονεξίᾳ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chciwością,</w:t>
                  </w:r>
                </w:p>
              </w:txbxContent>
            </v:textbox>
          </v:shape>
        </w:pict>
      </w:r>
      <w:r>
        <w:pict>
          <v:shape id="_x0000_i1553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κακίᾳ,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złością,</w:t>
                  </w:r>
                </w:p>
              </w:txbxContent>
            </v:textbox>
          </v:shape>
        </w:pict>
      </w:r>
      <w:r>
        <w:pict>
          <v:shape id="_x0000_i1554" type="#_x0000_t202" style="width:75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napełnionych</w:t>
                  </w:r>
                </w:p>
              </w:txbxContent>
            </v:textbox>
          </v:shape>
        </w:pict>
      </w:r>
      <w:r>
        <w:pict>
          <v:shape id="_x0000_i1555" type="#_x0000_t202" style="width:56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φθόνου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zawiścią,</w:t>
                  </w:r>
                </w:p>
              </w:txbxContent>
            </v:textbox>
          </v:shape>
        </w:pict>
      </w:r>
      <w:r>
        <w:pict>
          <v:shape id="_x0000_i1556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φόνου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morderstwem,</w:t>
                  </w:r>
                </w:p>
              </w:txbxContent>
            </v:textbox>
          </v:shape>
        </w:pict>
      </w:r>
      <w:r>
        <w:pict>
          <v:shape id="_x0000_i1557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sporem,</w:t>
                  </w:r>
                </w:p>
              </w:txbxContent>
            </v:textbox>
          </v:shape>
        </w:pict>
      </w:r>
      <w:r>
        <w:pict>
          <v:shape id="_x0000_i1558" type="#_x0000_t202" style="width:6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oszustwem,</w:t>
                  </w:r>
                </w:p>
              </w:txbxContent>
            </v:textbox>
          </v:shape>
        </w:pict>
      </w:r>
      <w:r>
        <w:pict>
          <v:shape id="_x0000_i1559" type="#_x0000_t202" style="width:7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κακοηθείας,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kakoetheias,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złośliwością,</w:t>
                  </w:r>
                </w:p>
              </w:txbxContent>
            </v:textbox>
          </v:shape>
        </w:pict>
      </w:r>
      <w:r>
        <w:pict>
          <v:shape id="_x0000_i1560" type="#_x0000_t202" style="width:7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ψιθυριστάς,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psithyristas,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plotkarstwem,</w:t>
                  </w:r>
                </w:p>
              </w:txbxContent>
            </v:textbox>
          </v:shape>
        </w:pict>
      </w:r>
      <w:r>
        <w:pict>
          <v:shape id="_x0000_i15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1:30</w:t>
                  </w:r>
                </w:p>
              </w:txbxContent>
            </v:textbox>
          </v:shape>
        </w:pict>
      </w:r>
      <w:r>
        <w:pict>
          <v:shape id="_x0000_i1562" type="#_x0000_t202" style="width:85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καταλάλους,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katalalus,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oczerniających,</w:t>
                  </w:r>
                </w:p>
              </w:txbxContent>
            </v:textbox>
          </v:shape>
        </w:pict>
      </w:r>
      <w:r>
        <w:pict>
          <v:shape id="_x0000_i1563" type="#_x0000_t202" style="width:11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θεοστυγεῖς,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theostygeis,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nienawidzących Boga,</w:t>
                  </w:r>
                </w:p>
              </w:txbxContent>
            </v:textbox>
          </v:shape>
        </w:pict>
      </w:r>
      <w:r>
        <w:pict>
          <v:shape id="_x0000_i1564" type="#_x0000_t202" style="width:7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ὑβριστάς,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hybristas,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bezczelnych,</w:t>
                  </w:r>
                </w:p>
              </w:txbxContent>
            </v:textbox>
          </v:shape>
        </w:pict>
      </w:r>
      <w:r>
        <w:pict>
          <v:shape id="_x0000_i1565" type="#_x0000_t202" style="width:7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ὑπερηφάνους,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hyperefanus,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aroganckich,</w:t>
                  </w:r>
                </w:p>
              </w:txbxContent>
            </v:textbox>
          </v:shape>
        </w:pict>
      </w:r>
      <w:r>
        <w:pict>
          <v:shape id="_x0000_i1566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ἀλαζόνας,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aladzonas,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chełpliwych,</w:t>
                  </w:r>
                </w:p>
              </w:txbxContent>
            </v:textbox>
          </v:shape>
        </w:pict>
      </w:r>
      <w:r>
        <w:pict>
          <v:shape id="_x0000_i1567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ἐφευρετὰς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efeuretas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wynalazców</w:t>
                  </w:r>
                </w:p>
              </w:txbxContent>
            </v:textbox>
          </v:shape>
        </w:pict>
      </w:r>
      <w:r>
        <w:pict>
          <v:shape id="_x0000_i15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zła,</w:t>
                  </w:r>
                </w:p>
              </w:txbxContent>
            </v:textbox>
          </v:shape>
        </w:pict>
      </w:r>
      <w:r>
        <w:pict>
          <v:shape id="_x0000_i1569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γονεῦσιν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rodzicom</w:t>
                  </w:r>
                </w:p>
              </w:txbxContent>
            </v:textbox>
          </v:shape>
        </w:pict>
      </w:r>
      <w:r>
        <w:pict>
          <v:shape id="_x0000_i1570" type="#_x0000_t202" style="width:8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ἀπειθεῖς,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nieposłusznych,</w:t>
                  </w:r>
                </w:p>
              </w:txbxContent>
            </v:textbox>
          </v:shape>
        </w:pict>
      </w:r>
      <w:r>
        <w:pict>
          <v:shape id="_x0000_i15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1:31</w:t>
                  </w:r>
                </w:p>
              </w:txbxContent>
            </v:textbox>
          </v:shape>
        </w:pict>
      </w:r>
      <w:r>
        <w:pict>
          <v:shape id="_x0000_i1572" type="#_x0000_t202" style="width:82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ἀσυνέτους,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asynetus,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nierozumnych,</w:t>
                  </w:r>
                </w:p>
              </w:txbxContent>
            </v:textbox>
          </v:shape>
        </w:pict>
      </w:r>
      <w:r>
        <w:pict>
          <v:shape id="_x0000_i1573" type="#_x0000_t202" style="width:13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ἀσυνθέτους,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asynthetus,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niedotrzymujących umów,</w:t>
                  </w:r>
                </w:p>
              </w:txbxContent>
            </v:textbox>
          </v:shape>
        </w:pict>
      </w:r>
      <w:r>
        <w:pict>
          <v:shape id="_x0000_i1574" type="#_x0000_t202" style="width:6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ἀστόργους,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astorgus,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 serca,</w:t>
                  </w:r>
                </w:p>
              </w:txbxContent>
            </v:textbox>
          </v:shape>
        </w:pict>
      </w:r>
      <w:r>
        <w:pict>
          <v:shape id="_x0000_i1575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ἀνελεήμονας·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aneleemonas;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bezlitosnych,</w:t>
                  </w:r>
                </w:p>
              </w:txbxContent>
            </v:textbox>
          </v:shape>
        </w:pict>
      </w:r>
      <w:r>
        <w:pict>
          <v:shape id="_x0000_i15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1:32</w:t>
                  </w:r>
                </w:p>
              </w:txbxContent>
            </v:textbox>
          </v:shape>
        </w:pict>
      </w:r>
      <w:r>
        <w:pict>
          <v:shape id="_x0000_i157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9" type="#_x0000_t202" style="width:5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δικαίωμα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przepis</w:t>
                  </w:r>
                </w:p>
              </w:txbxContent>
            </v:textbox>
          </v:shape>
        </w:pict>
      </w:r>
      <w:r>
        <w:pict>
          <v:shape id="_x0000_i15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82" type="#_x0000_t202" style="width:8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ἐπιγνόντες,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rozpoznawszy,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5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6" type="#_x0000_t202" style="width:4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takie</w:t>
                  </w:r>
                </w:p>
              </w:txbxContent>
            </v:textbox>
          </v:shape>
        </w:pict>
      </w:r>
      <w:r>
        <w:pict>
          <v:shape id="_x0000_i1587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πράσσοντες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prassontes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praktykujący</w:t>
                  </w:r>
                </w:p>
              </w:txbxContent>
            </v:textbox>
          </v:shape>
        </w:pict>
      </w:r>
      <w:r>
        <w:pict>
          <v:shape id="_x0000_i15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ἄξιοι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godni</w:t>
                  </w:r>
                </w:p>
              </w:txbxContent>
            </v:textbox>
          </v:shape>
        </w:pict>
      </w:r>
      <w:r>
        <w:pict>
          <v:shape id="_x0000_i1589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θανάτου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5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εἰσίν,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są,</w:t>
                  </w:r>
                </w:p>
              </w:txbxContent>
            </v:textbox>
          </v:shape>
        </w:pict>
      </w:r>
      <w:r>
        <w:pict>
          <v:shape id="_x0000_i15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92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samemu</w:t>
                  </w:r>
                </w:p>
              </w:txbxContent>
            </v:textbox>
          </v:shape>
        </w:pict>
      </w:r>
      <w:r>
        <w:pict>
          <v:shape id="_x0000_i15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5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czynią,</w:t>
                  </w:r>
                </w:p>
              </w:txbxContent>
            </v:textbox>
          </v:shape>
        </w:pict>
      </w:r>
      <w:r>
        <w:pict>
          <v:shape id="_x0000_i1595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7" type="#_x0000_t202" style="width:7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συνευδοκοῦσιν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syneudokusin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zgadzają się z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4"/>
      </w:r>
      <w:r>
        <w:pict>
          <v:shape id="_x0000_i15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9" type="#_x0000_t202" style="width:88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πράσσουσιν.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prassusin.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praktykującymi.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"niewolnik"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"apostoł".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"ewangelii".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"narodził się".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"charyzmat".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Ha 2:4</w:t>
        </w:r>
      </w:hyperlink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"pogrążone w ciemności".</w:t>
      </w:r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inaczej "brak szacunku", "znieważenie".</w:t>
      </w:r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"ponad", "wbrew".</w:t>
      </w:r>
    </w:p>
  </w:footnote>
  <w:footnote w:id="1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"który stworzył".</w:t>
      </w:r>
    </w:p>
  </w:footnote>
  <w:footnote w:id="1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"pozwolić", "próbować", "zaaprobować".</w:t>
      </w:r>
    </w:p>
  </w:footnote>
  <w:footnote w:id="1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"poznaniu".</w:t>
      </w:r>
    </w:p>
  </w:footnote>
  <w:footnote w:id="1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sensie "aprobują", "przyklaskują".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420/2/4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2024-04-20T00:46:15Z</dcterms:modified>
</cp:coreProperties>
</file>