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do Rzymian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11</w: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Bóg nie odrzucił Izraela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</w:t>
                  </w:r>
                </w:p>
              </w:txbxContent>
            </v:textbox>
          </v:shape>
        </w:pict>
      </w:r>
      <w:r>
        <w:pict>
          <v:shape id="_x0000_i102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więc:</w:t>
                  </w:r>
                </w:p>
              </w:txbxContent>
            </v:textbox>
          </v:shape>
        </w:pict>
      </w:r>
      <w:r>
        <w:pict>
          <v:shape id="_x0000_i10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029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ἀπώσατο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odepchnął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0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0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</w:t>
                  </w:r>
                </w:p>
              </w:txbxContent>
            </v:textbox>
          </v:shape>
        </w:pict>
      </w:r>
      <w:r>
        <w:pict>
          <v:shape id="_x0000_i103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Jego?</w:t>
                  </w:r>
                </w:p>
              </w:txbxContent>
            </v:textbox>
          </v:shape>
        </w:pict>
      </w:r>
      <w:r>
        <w:pict>
          <v:shape id="_x0000_i10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36" type="#_x0000_t202" style="width:6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γένοιτο·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genoito;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się!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040" type="#_x0000_t202" style="width:6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Ἰσραηλείτης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Israeleites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Izraelitą</w:t>
                  </w:r>
                </w:p>
              </w:txbxContent>
            </v:textbox>
          </v:shape>
        </w:pict>
      </w:r>
      <w:r>
        <w:pict>
          <v:shape id="_x0000_i104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jestem,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43" type="#_x0000_t202" style="width:5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σπέρματος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nasienia</w:t>
                  </w:r>
                </w:p>
              </w:txbxContent>
            </v:textbox>
          </v:shape>
        </w:pict>
      </w:r>
      <w:r>
        <w:pict>
          <v:shape id="_x0000_i1044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Ἀβραάμ,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Abrahama,</w:t>
                  </w:r>
                </w:p>
              </w:txbxContent>
            </v:textbox>
          </v:shape>
        </w:pict>
      </w:r>
      <w:r>
        <w:pict>
          <v:shape id="_x0000_i1045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plemienia</w:t>
                  </w:r>
                </w:p>
              </w:txbxContent>
            </v:textbox>
          </v:shape>
        </w:pict>
      </w:r>
      <w:r>
        <w:pict>
          <v:shape id="_x0000_i1046" type="#_x0000_t202" style="width:66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Βενιαμείν.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Beniamein.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Beniamina.</w:t>
                  </w:r>
                </w:p>
              </w:txbxContent>
            </v:textbox>
          </v:shape>
        </w:pict>
      </w:r>
      <w:r>
        <w:pict>
          <v:shape id="_x0000_i10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</w:t>
                  </w:r>
                </w:p>
              </w:txbxContent>
            </v:textbox>
          </v:shape>
        </w:pict>
      </w:r>
      <w:r>
        <w:pict>
          <v:shape id="_x0000_i10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49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ἀπώσατο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odepchnął</w:t>
                  </w:r>
                </w:p>
              </w:txbxContent>
            </v:textbox>
          </v:shape>
        </w:pict>
      </w:r>
      <w:r>
        <w:pict>
          <v:shape id="_x0000_i10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0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ludu</w:t>
                  </w:r>
                </w:p>
              </w:txbxContent>
            </v:textbox>
          </v:shape>
        </w:pict>
      </w:r>
      <w:r>
        <w:pict>
          <v:shape id="_x0000_i105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05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056" type="#_x0000_t202" style="width:95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προέγνω.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proegno.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uprzednio poznał.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0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59" type="#_x0000_t202" style="width:68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widzieliście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61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Ἡλείᾳ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Eliaszu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06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06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5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γραφή,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Pismo?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67" type="#_x0000_t202" style="width:6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ἐντυγχάνει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entynchanei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skarży się</w:t>
                  </w:r>
                </w:p>
              </w:txbxContent>
            </v:textbox>
          </v:shape>
        </w:pict>
      </w:r>
      <w:r>
        <w:pict>
          <v:shape id="_x0000_i10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070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10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2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Ἰσραήλ;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Izraelowi:</w:t>
                  </w:r>
                </w:p>
              </w:txbxContent>
            </v:textbox>
          </v:shape>
        </w:pict>
      </w:r>
      <w:r>
        <w:pict>
          <v:shape id="_x0000_i107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</w:t>
                  </w:r>
                </w:p>
              </w:txbxContent>
            </v:textbox>
          </v:shape>
        </w:pict>
      </w:r>
      <w:r>
        <w:pict>
          <v:shape id="_x0000_i10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Panie,</w:t>
                  </w:r>
                </w:p>
              </w:txbxContent>
            </v:textbox>
          </v:shape>
        </w:pict>
      </w:r>
      <w:r>
        <w:pict>
          <v:shape id="_x0000_i10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6" type="#_x0000_t202" style="width:6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προφήτας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proroków</w:t>
                  </w:r>
                </w:p>
              </w:txbxContent>
            </v:textbox>
          </v:shape>
        </w:pict>
      </w:r>
      <w:r>
        <w:pict>
          <v:shape id="_x0000_i1077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Twych</w:t>
                  </w:r>
                </w:p>
              </w:txbxContent>
            </v:textbox>
          </v:shape>
        </w:pict>
      </w:r>
      <w:r>
        <w:pict>
          <v:shape id="_x0000_i1078" type="#_x0000_t202" style="width:6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ἀπέκτειναν,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apekteinan,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zabili,</w:t>
                  </w:r>
                </w:p>
              </w:txbxContent>
            </v:textbox>
          </v:shape>
        </w:pict>
      </w:r>
      <w:r>
        <w:pict>
          <v:shape id="_x0000_i107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0" type="#_x0000_t202" style="width:66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θυσιαστήριά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ołtarze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Twe</w:t>
                  </w:r>
                </w:p>
              </w:txbxContent>
            </v:textbox>
          </v:shape>
        </w:pict>
      </w:r>
      <w:r>
        <w:pict>
          <v:shape id="_x0000_i1082" type="#_x0000_t202" style="width:68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κατέσκαψαν,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kateskapsan,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zburzyli,</w:t>
                  </w:r>
                </w:p>
              </w:txbxContent>
            </v:textbox>
          </v:shape>
        </w:pict>
      </w:r>
      <w:r>
        <w:pict>
          <v:shape id="_x0000_i1083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P-1NS-K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a ja</w:t>
                  </w:r>
                </w:p>
              </w:txbxContent>
            </v:textbox>
          </v:shape>
        </w:pict>
      </w:r>
      <w:r>
        <w:pict>
          <v:shape id="_x0000_i1084" type="#_x0000_t202" style="width:125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ὑπελείφθην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hypeleifthen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zostałem pozostawiony</w:t>
                  </w:r>
                </w:p>
              </w:txbxContent>
            </v:textbox>
          </v:shape>
        </w:pict>
      </w:r>
      <w:r>
        <w:pict>
          <v:shape id="_x0000_i10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μόνος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szukają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  <w:r>
        <w:pict>
          <v:shape id="_x0000_i10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9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ψυχήν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duszy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mej.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"/>
      </w:r>
      <w:r>
        <w:pict>
          <v:shape id="_x0000_i10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11:4</w:t>
                  </w:r>
                </w:p>
              </w:txbxContent>
            </v:textbox>
          </v:shape>
        </w:pict>
      </w:r>
      <w:r>
        <w:pict>
          <v:shape id="_x0000_i1092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09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09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0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7" type="#_x0000_t202" style="width:74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χρηματισμός;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chrematismos;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wyrocznia?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"/>
      </w:r>
      <w:r>
        <w:pict>
          <v:shape id="_x0000_i1098" type="#_x0000_t202" style="width:7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Κατέλιπον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Katelipon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Zostawiłem</w:t>
                  </w:r>
                </w:p>
              </w:txbxContent>
            </v:textbox>
          </v:shape>
        </w:pict>
      </w:r>
      <w:r>
        <w:pict>
          <v:shape id="_x0000_i1099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F-1DSM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ἐμαυτῷ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1100" type="#_x0000_t202" style="width:83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ἑπτακισχιλίους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heptakischilius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siedem tysięcy</w:t>
                  </w:r>
                </w:p>
              </w:txbxContent>
            </v:textbox>
          </v:shape>
        </w:pict>
      </w:r>
      <w:r>
        <w:pict>
          <v:shape id="_x0000_i1101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mężów,</w:t>
                  </w:r>
                </w:p>
              </w:txbxContent>
            </v:textbox>
          </v:shape>
        </w:pict>
      </w:r>
      <w:r>
        <w:pict>
          <v:shape id="_x0000_i110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οἵτινες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1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0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ἔκαμψαν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ekampsan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zgięli</w:t>
                  </w:r>
                </w:p>
              </w:txbxContent>
            </v:textbox>
          </v:shape>
        </w:pict>
      </w:r>
      <w:r>
        <w:pict>
          <v:shape id="_x0000_i1105" type="#_x0000_t202" style="width:47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γόνυ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kolana</w:t>
                  </w:r>
                </w:p>
              </w:txbxContent>
            </v:textbox>
          </v:shape>
        </w:pict>
      </w:r>
      <w:r>
        <w:pict>
          <v:shape id="_x0000_i11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color w:val="6C757D"/>
                      <w:szCs w:val="22"/>
                    </w:rPr>
                    <w:t>[dla]</w:t>
                  </w:r>
                </w:p>
              </w:txbxContent>
            </v:textbox>
          </v:shape>
        </w:pict>
      </w:r>
      <w:r>
        <w:pict>
          <v:shape id="_x0000_i1107" type="#_x0000_t202" style="width:45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Βάαλ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Baal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Baala.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6"/>
      </w:r>
      <w:r>
        <w:pict>
          <v:shape id="_x0000_i11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11:5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4" type="#_x0000_t202" style="width:7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teraźniejszym</w:t>
                  </w:r>
                </w:p>
              </w:txbxContent>
            </v:textbox>
          </v:shape>
        </w:pict>
      </w:r>
      <w:r>
        <w:pict>
          <v:shape id="_x0000_i11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czasie</w:t>
                  </w:r>
                </w:p>
              </w:txbxContent>
            </v:textbox>
          </v:shape>
        </w:pict>
      </w:r>
      <w:r>
        <w:pict>
          <v:shape id="_x0000_i1116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λίμμα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limma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pozostałość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7"/>
      </w:r>
      <w:r>
        <w:pict>
          <v:shape id="_x0000_i111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118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ἐκλογὴν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eklogen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wybrania</w:t>
                  </w:r>
                </w:p>
              </w:txbxContent>
            </v:textbox>
          </v:shape>
        </w:pict>
      </w:r>
      <w:r>
        <w:pict>
          <v:shape id="_x0000_i1119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łaski</w:t>
                  </w:r>
                </w:p>
              </w:txbxContent>
            </v:textbox>
          </v:shape>
        </w:pict>
      </w:r>
      <w:r>
        <w:pict>
          <v:shape id="_x0000_i1120" type="#_x0000_t202" style="width:72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γέγονεν·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[o]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stała się.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8"/>
      </w:r>
      <w:r>
        <w:pict>
          <v:shape id="_x0000_i112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11:6</w:t>
                  </w:r>
                </w:p>
              </w:txbxContent>
            </v:textbox>
          </v:shape>
        </w:pict>
      </w:r>
      <w:r>
        <w:pict>
          <v:shape id="_x0000_i112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χάριτι,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chariti,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łaską,</w:t>
                  </w:r>
                </w:p>
              </w:txbxContent>
            </v:textbox>
          </v:shape>
        </w:pict>
      </w:r>
      <w:r>
        <w:pict>
          <v:shape id="_x0000_i1125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οὐκέτι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 nie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dzieł,</w:t>
                  </w:r>
                </w:p>
              </w:txbxContent>
            </v:textbox>
          </v:shape>
        </w:pict>
      </w:r>
      <w:r>
        <w:pict>
          <v:shape id="_x0000_i1128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ponieważ</w:t>
                  </w:r>
                </w:p>
              </w:txbxContent>
            </v:textbox>
          </v:shape>
        </w:pict>
      </w:r>
      <w:r>
        <w:pict>
          <v:shape id="_x0000_i1129" type="#_x0000_t202" style="width:6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[wówczas]</w:t>
                  </w:r>
                </w:p>
              </w:txbxContent>
            </v:textbox>
          </v:shape>
        </w:pict>
      </w:r>
      <w:r>
        <w:pict>
          <v:shape id="_x0000_i11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1131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οὐκέτι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 nie</w:t>
                  </w:r>
                </w:p>
              </w:txbxContent>
            </v:textbox>
          </v:shape>
        </w:pict>
      </w:r>
      <w:r>
        <w:pict>
          <v:shape id="_x0000_i113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γίνεται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staje się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9"/>
      </w:r>
      <w:r>
        <w:pict>
          <v:shape id="_x0000_i11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łaską.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0"/>
      </w:r>
      <w:r>
        <w:pict>
          <v:shape id="_x0000_i113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11:7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Cóż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więc?</w:t>
                  </w:r>
                </w:p>
              </w:txbxContent>
            </v:textbox>
          </v:shape>
        </w:pict>
      </w:r>
      <w:r>
        <w:pict>
          <v:shape id="_x0000_i1137" type="#_x0000_t202" style="width:53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[Czego]</w:t>
                  </w:r>
                </w:p>
              </w:txbxContent>
            </v:textbox>
          </v:shape>
        </w:pict>
      </w:r>
      <w:r>
        <w:pict>
          <v:shape id="_x0000_i113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ἐπιζητεῖ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epidzetei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</w:t>
                  </w:r>
                </w:p>
              </w:txbxContent>
            </v:textbox>
          </v:shape>
        </w:pict>
      </w:r>
      <w:r>
        <w:pict>
          <v:shape id="_x0000_i1139" type="#_x0000_t202" style="width:4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Ἰσραήλ,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Izrael,</w:t>
                  </w:r>
                </w:p>
              </w:txbxContent>
            </v:textbox>
          </v:shape>
        </w:pict>
      </w:r>
      <w:r>
        <w:pict>
          <v:shape id="_x0000_i11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1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42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ἐπέτυχεν,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epetychen,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uzyskał,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1"/>
      </w:r>
      <w:r>
        <w:pict>
          <v:shape id="_x0000_i1143" type="#_x0000_t202" style="width:5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[jednak]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45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ἐκλογὴ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ekloge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wybrani</w:t>
                  </w:r>
                </w:p>
              </w:txbxContent>
            </v:textbox>
          </v:shape>
        </w:pict>
      </w:r>
      <w:r>
        <w:pict>
          <v:shape id="_x0000_i1146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ἐπέτυχεν·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epetychen;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uzyskali,</w:t>
                  </w:r>
                </w:p>
              </w:txbxContent>
            </v:textbox>
          </v:shape>
        </w:pict>
      </w:r>
      <w:r>
        <w:pict>
          <v:shape id="_x0000_i11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reszta</w:t>
                  </w:r>
                </w:p>
              </w:txbxContent>
            </v:textbox>
          </v:shape>
        </w:pict>
      </w:r>
      <w:r>
        <w:pict>
          <v:shape id="_x0000_i1150" type="#_x0000_t202" style="width:185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ἐπωρώθησαν,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eporothesan,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została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[dotknięta]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zatwardziałością,</w:t>
                  </w:r>
                </w:p>
              </w:txbxContent>
            </v:textbox>
          </v:shape>
        </w:pict>
      </w:r>
      <w:r>
        <w:pict>
          <v:shape id="_x0000_i11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11:8</w:t>
                  </w:r>
                </w:p>
              </w:txbxContent>
            </v:textbox>
          </v:shape>
        </w:pict>
      </w:r>
      <w:r>
        <w:pict>
          <v:shape id="_x0000_i1152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καθάπερ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153" type="#_x0000_t202" style="width:76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γέγραπται.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gegraptai.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napisane jest:</w:t>
                  </w:r>
                </w:p>
              </w:txbxContent>
            </v:textbox>
          </v:shape>
        </w:pict>
      </w:r>
      <w:r>
        <w:pict>
          <v:shape id="_x0000_i115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Dał</w:t>
                  </w:r>
                </w:p>
              </w:txbxContent>
            </v:textbox>
          </v:shape>
        </w:pict>
      </w:r>
      <w:r>
        <w:pict>
          <v:shape id="_x0000_i115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1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158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159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κατανύξεως,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katanykseos,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odrętwienia,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2"/>
      </w:r>
      <w:r>
        <w:pict>
          <v:shape id="_x0000_i1160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oczy</w:t>
                  </w:r>
                </w:p>
              </w:txbxContent>
            </v:textbox>
          </v:shape>
        </w:pict>
      </w:r>
      <w:r>
        <w:pict>
          <v:shape id="_x0000_i116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color w:val="6C757D"/>
                      <w:szCs w:val="22"/>
                    </w:rPr>
                    <w:t>[by]</w:t>
                  </w:r>
                </w:p>
              </w:txbxContent>
            </v:textbox>
          </v:shape>
        </w:pict>
      </w:r>
      <w:r>
        <w:pict>
          <v:shape id="_x0000_i11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63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βλέπειν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widzieć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uszy</w:t>
                  </w:r>
                </w:p>
              </w:txbxContent>
            </v:textbox>
          </v:shape>
        </w:pict>
      </w:r>
      <w:r>
        <w:pict>
          <v:shape id="_x0000_i116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color w:val="6C757D"/>
                      <w:szCs w:val="22"/>
                    </w:rPr>
                    <w:t>[by]</w:t>
                  </w:r>
                </w:p>
              </w:txbxContent>
            </v:textbox>
          </v:shape>
        </w:pict>
      </w:r>
      <w:r>
        <w:pict>
          <v:shape id="_x0000_i11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68" type="#_x0000_t202" style="width:56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ἀκούειν,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usłyszeć,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3"/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aż</w:t>
                  </w:r>
                </w:p>
              </w:txbxContent>
            </v:textbox>
          </v:shape>
        </w:pict>
      </w:r>
      <w:r>
        <w:pict>
          <v:shape id="_x0000_i11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color w:val="6C757D"/>
                      <w:szCs w:val="22"/>
                    </w:rPr>
                    <w:t>[do]</w:t>
                  </w:r>
                </w:p>
              </w:txbxContent>
            </v:textbox>
          </v:shape>
        </w:pict>
      </w:r>
      <w:r>
        <w:pict>
          <v:shape id="_x0000_i1171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σήμερον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dzisiaj</w:t>
                  </w:r>
                </w:p>
              </w:txbxContent>
            </v:textbox>
          </v:shape>
        </w:pict>
      </w:r>
      <w:r>
        <w:pict>
          <v:shape id="_x0000_i1172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dnia.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4"/>
      </w:r>
      <w:r>
        <w:pict>
          <v:shape id="_x0000_i117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11:9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75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Δαυεὶδ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Daueid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Dawid</w:t>
                  </w:r>
                </w:p>
              </w:txbxContent>
            </v:textbox>
          </v:shape>
        </w:pict>
      </w:r>
      <w:r>
        <w:pict>
          <v:shape id="_x0000_i117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mówi:</w:t>
                  </w:r>
                </w:p>
              </w:txbxContent>
            </v:textbox>
          </v:shape>
        </w:pict>
      </w:r>
      <w:r>
        <w:pict>
          <v:shape id="_x0000_i1177" type="#_x0000_t202" style="width:88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Γενηθήτω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Niech stanie się</w:t>
                  </w:r>
                </w:p>
              </w:txbxContent>
            </v:textbox>
          </v:shape>
        </w:pict>
      </w:r>
      <w:r>
        <w:pict>
          <v:shape id="_x0000_i11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9" type="#_x0000_t202" style="width:49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τράπεζα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trapedza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stół</w:t>
                  </w:r>
                </w:p>
              </w:txbxContent>
            </v:textbox>
          </v:shape>
        </w:pict>
      </w:r>
      <w:r>
        <w:pict>
          <v:shape id="_x0000_i118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1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παγίδα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pagida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sidła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185" type="#_x0000_t202" style="width:53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θήραν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pułapkę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188" type="#_x0000_t202" style="width:116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σκάνδαλον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skandalon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przyczynę potknięcia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5"/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191" type="#_x0000_t202" style="width:9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ἀνταπόδομα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antapodoma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zadośćuczynienie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6"/>
      </w:r>
      <w:r>
        <w:pict>
          <v:shape id="_x0000_i119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im,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7"/>
      </w:r>
      <w:r>
        <w:pict>
          <v:shape id="_x0000_i119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11:10</w:t>
                  </w:r>
                </w:p>
              </w:txbxContent>
            </v:textbox>
          </v:shape>
        </w:pict>
      </w:r>
      <w:r>
        <w:pict>
          <v:shape id="_x0000_i1194" type="#_x0000_t202" style="width:127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V-APM-3P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σκοτισθήτωσαν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skotisthetosan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niech zostaną zaćmione</w:t>
                  </w:r>
                </w:p>
              </w:txbxContent>
            </v:textbox>
          </v:shape>
        </w:pict>
      </w:r>
      <w:r>
        <w:pict>
          <v:shape id="_x0000_i11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6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oczy</w:t>
                  </w:r>
                </w:p>
              </w:txbxContent>
            </v:textbox>
          </v:shape>
        </w:pict>
      </w:r>
      <w:r>
        <w:pict>
          <v:shape id="_x0000_i119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19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color w:val="6C757D"/>
                      <w:szCs w:val="22"/>
                    </w:rPr>
                    <w:t>[by]</w:t>
                  </w:r>
                </w:p>
              </w:txbxContent>
            </v:textbox>
          </v:shape>
        </w:pict>
      </w:r>
      <w:r>
        <w:pict>
          <v:shape id="_x0000_i11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00" type="#_x0000_t202" style="width:53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βλέπειν,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widzieć,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3" type="#_x0000_t202" style="width:4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νῶτον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grzbiet</w:t>
                  </w:r>
                </w:p>
              </w:txbxContent>
            </v:textbox>
          </v:shape>
        </w:pict>
      </w:r>
      <w:r>
        <w:pict>
          <v:shape id="_x0000_i120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06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zawsze</w:t>
                  </w:r>
                </w:p>
              </w:txbxContent>
            </v:textbox>
          </v:shape>
        </w:pict>
      </w:r>
      <w:r>
        <w:pict>
          <v:shape id="_x0000_i1207" type="#_x0000_t202" style="width:68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σύνκαμψον.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synkampson.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zegnij.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8"/>
      </w:r>
      <w:r>
        <w:pict>
          <v:shape id="_x0000_i120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11:11</w:t>
                  </w:r>
                </w:p>
              </w:txbxContent>
            </v:textbox>
          </v:shape>
        </w:pict>
      </w:r>
      <w:r>
        <w:pict>
          <v:shape id="_x0000_i120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więc:</w:t>
                  </w:r>
                </w:p>
              </w:txbxContent>
            </v:textbox>
          </v:shape>
        </w:pict>
      </w:r>
      <w:r>
        <w:pict>
          <v:shape id="_x0000_i12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212" type="#_x0000_t202" style="width:7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ἔπταισαν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eptaisan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potknęli się,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14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πέσωσιν;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pesosin;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upadliby?</w:t>
                  </w:r>
                </w:p>
              </w:txbxContent>
            </v:textbox>
          </v:shape>
        </w:pict>
      </w:r>
      <w:r>
        <w:pict>
          <v:shape id="_x0000_i12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16" type="#_x0000_t202" style="width:7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γένοιτο·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genoito;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 stać się!</w:t>
                  </w:r>
                </w:p>
              </w:txbxContent>
            </v:textbox>
          </v:shape>
        </w:pict>
      </w:r>
      <w:r>
        <w:pict>
          <v:shape id="_x0000_i1217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1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[w]</w:t>
                  </w:r>
                </w:p>
              </w:txbxContent>
            </v:textbox>
          </v:shape>
        </w:pict>
      </w:r>
      <w:r>
        <w:pict>
          <v:shape id="_x0000_i121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20" type="#_x0000_t202" style="width:69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παραπτώματι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paraptomati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upadku</w:t>
                  </w:r>
                </w:p>
              </w:txbxContent>
            </v:textbox>
          </v:shape>
        </w:pict>
      </w:r>
      <w:r>
        <w:pict>
          <v:shape id="_x0000_i12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2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zbawienie</w:t>
                  </w:r>
                </w:p>
              </w:txbxContent>
            </v:textbox>
          </v:shape>
        </w:pict>
      </w:r>
      <w:r>
        <w:pict>
          <v:shape id="_x0000_i122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4" type="#_x0000_t202" style="width:57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ἔθνεσιν,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narodów,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22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7" type="#_x0000_t202" style="width:127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παραζηλῶσαι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paradzelosai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pobudzeniu do zazdrości</w:t>
                  </w:r>
                </w:p>
              </w:txbxContent>
            </v:textbox>
          </v:shape>
        </w:pict>
      </w:r>
      <w:r>
        <w:pict>
          <v:shape id="_x0000_i1228" type="#_x0000_t202" style="width:4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αὐτούς.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ich.</w:t>
                  </w:r>
                </w:p>
              </w:txbxContent>
            </v:textbox>
          </v:shape>
        </w:pict>
      </w:r>
      <w:r>
        <w:pict>
          <v:shape id="_x0000_i122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11:12</w:t>
                  </w:r>
                </w:p>
              </w:txbxContent>
            </v:textbox>
          </v:shape>
        </w:pict>
      </w:r>
      <w:r>
        <w:pict>
          <v:shape id="_x0000_i123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3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3" type="#_x0000_t202" style="width:6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παράπτωμα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paraptoma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upadek</w:t>
                  </w:r>
                </w:p>
              </w:txbxContent>
            </v:textbox>
          </v:shape>
        </w:pict>
      </w:r>
      <w:r>
        <w:pict>
          <v:shape id="_x0000_i123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35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πλοῦτος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bogactwem</w:t>
                  </w:r>
                </w:p>
              </w:txbxContent>
            </v:textbox>
          </v:shape>
        </w:pict>
      </w:r>
      <w:r>
        <w:pict>
          <v:shape id="_x0000_i12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świata,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9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ἥττημα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hettema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poniżenie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9"/>
      </w:r>
      <w:r>
        <w:pict>
          <v:shape id="_x0000_i124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41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πλοῦτος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bogactwem</w:t>
                  </w:r>
                </w:p>
              </w:txbxContent>
            </v:textbox>
          </v:shape>
        </w:pict>
      </w:r>
      <w:r>
        <w:pict>
          <v:shape id="_x0000_i1242" type="#_x0000_t202" style="width:57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narodów,</w:t>
                  </w:r>
                </w:p>
              </w:txbxContent>
            </v:textbox>
          </v:shape>
        </w:pict>
      </w:r>
      <w:r>
        <w:pict>
          <v:shape id="_x0000_i124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Q-DSN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ileż</w:t>
                  </w:r>
                </w:p>
              </w:txbxContent>
            </v:textbox>
          </v:shape>
        </w:pict>
      </w:r>
      <w:r>
        <w:pict>
          <v:shape id="_x0000_i1244" type="#_x0000_t202" style="width:4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μᾶλλον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więcej</w:t>
                  </w:r>
                </w:p>
              </w:txbxContent>
            </v:textbox>
          </v:shape>
        </w:pict>
      </w:r>
      <w:r>
        <w:pict>
          <v:shape id="_x0000_i124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6" type="#_x0000_t202" style="width:7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πλήρωμα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doskonałość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0"/>
      </w:r>
      <w:r>
        <w:pict>
          <v:shape id="_x0000_i124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Porównanie do drzewa oliwnego i jego gałęzi</w:t>
      </w:r>
    </w:p>
    <w:p w:rsidR="00A77B3E">
      <w:pPr>
        <w:keepNext w:val="0"/>
        <w:jc w:val="left"/>
        <w:rPr>
          <w:noProof/>
        </w:rPr>
      </w:pPr>
      <w:r>
        <w:pict>
          <v:shape id="_x0000_i124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11:13</w:t>
                  </w:r>
                </w:p>
              </w:txbxContent>
            </v:textbox>
          </v:shape>
        </w:pict>
      </w:r>
      <w:r>
        <w:pict>
          <v:shape id="_x0000_i12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5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mówię,</w:t>
                  </w:r>
                </w:p>
              </w:txbxContent>
            </v:textbox>
          </v:shape>
        </w:pict>
      </w:r>
      <w:r>
        <w:pict>
          <v:shape id="_x0000_i125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3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ἔθνεσιν.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narodom: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K-ASN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ile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5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260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narodów</w:t>
                  </w:r>
                </w:p>
              </w:txbxContent>
            </v:textbox>
          </v:shape>
        </w:pict>
      </w:r>
      <w:r>
        <w:pict>
          <v:shape id="_x0000_i1261" type="#_x0000_t202" style="width:81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ἀπόστολος,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wysłannikiem,</w:t>
                  </w:r>
                </w:p>
              </w:txbxContent>
            </v:textbox>
          </v:shape>
        </w:pict>
      </w:r>
      <w:r>
        <w:pict>
          <v:shape id="_x0000_i12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3" type="#_x0000_t202" style="width:5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służbę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</w:t>
                  </w:r>
                </w:p>
              </w:txbxContent>
            </v:textbox>
          </v:shape>
        </w:pict>
      </w:r>
      <w:r>
        <w:pict>
          <v:shape id="_x0000_i126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δοξάζω,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doksadzo,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chwalę,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1"/>
      </w:r>
      <w:r>
        <w:pict>
          <v:shape id="_x0000_i126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11:14</w:t>
                  </w:r>
                </w:p>
              </w:txbxContent>
            </v:textbox>
          </v:shape>
        </w:pict>
      </w:r>
      <w:r>
        <w:pict>
          <v:shape id="_x0000_i126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68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jakoś</w:t>
                  </w:r>
                </w:p>
              </w:txbxContent>
            </v:textbox>
          </v:shape>
        </w:pict>
      </w:r>
      <w:r>
        <w:pict>
          <v:shape id="_x0000_i1269" type="#_x0000_t202" style="width:13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παραζηλώσω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paradzeloso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pobudziłbym do zazdrości</w:t>
                  </w:r>
                </w:p>
              </w:txbxContent>
            </v:textbox>
          </v:shape>
        </w:pict>
      </w:r>
      <w:r>
        <w:pict>
          <v:shape id="_x0000_i1270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moich</w:t>
                  </w:r>
                </w:p>
              </w:txbxContent>
            </v:textbox>
          </v:shape>
        </w:pict>
      </w:r>
      <w:r>
        <w:pict>
          <v:shape id="_x0000_i1271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[według]</w:t>
                  </w:r>
                </w:p>
              </w:txbxContent>
            </v:textbox>
          </v:shape>
        </w:pict>
      </w:r>
      <w:r>
        <w:pict>
          <v:shape id="_x0000_i12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σάρκα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4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σώσω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zbawiłbym</w:t>
                  </w:r>
                </w:p>
              </w:txbxContent>
            </v:textbox>
          </v:shape>
        </w:pict>
      </w:r>
      <w:r>
        <w:pict>
          <v:shape id="_x0000_i12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któryś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7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nich.</w:t>
                  </w:r>
                </w:p>
              </w:txbxContent>
            </v:textbox>
          </v:shape>
        </w:pict>
      </w:r>
      <w:r>
        <w:pict>
          <v:shape id="_x0000_i127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11:15</w:t>
                  </w:r>
                </w:p>
              </w:txbxContent>
            </v:textbox>
          </v:shape>
        </w:pict>
      </w:r>
      <w:r>
        <w:pict>
          <v:shape id="_x0000_i1279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8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2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ἀποβολὴ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apobole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odrzucenie</w:t>
                  </w:r>
                </w:p>
              </w:txbxContent>
            </v:textbox>
          </v:shape>
        </w:pict>
      </w:r>
      <w:r>
        <w:pict>
          <v:shape id="_x0000_i128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ich,</w:t>
                  </w:r>
                </w:p>
              </w:txbxContent>
            </v:textbox>
          </v:shape>
        </w:pict>
      </w:r>
      <w:r>
        <w:pict>
          <v:shape id="_x0000_i1284" type="#_x0000_t202" style="width:73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καταλλαγὴ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katallage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pojednaniem</w:t>
                  </w:r>
                </w:p>
              </w:txbxContent>
            </v:textbox>
          </v:shape>
        </w:pict>
      </w:r>
      <w:r>
        <w:pict>
          <v:shape id="_x0000_i1285" type="#_x0000_t202" style="width:4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świata,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czym</w:t>
                  </w:r>
                </w:p>
              </w:txbxContent>
            </v:textbox>
          </v:shape>
        </w:pict>
      </w:r>
      <w:r>
        <w:pict>
          <v:shape id="_x0000_i1287" type="#_x0000_t202" style="width:71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[będzie ich]</w:t>
                  </w:r>
                </w:p>
              </w:txbxContent>
            </v:textbox>
          </v:shape>
        </w:pict>
      </w:r>
      <w:r>
        <w:pict>
          <v:shape id="_x0000_i1288" type="#_x0000_t202" style="width:6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πρόσλημψις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proslempsis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przyjęcie,</w:t>
                  </w:r>
                </w:p>
              </w:txbxContent>
            </v:textbox>
          </v:shape>
        </w:pict>
      </w:r>
      <w:r>
        <w:pict>
          <v:shape id="_x0000_i1289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91" type="#_x0000_t202" style="width:4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93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νεκρῶν;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martwych?</w:t>
                  </w:r>
                </w:p>
              </w:txbxContent>
            </v:textbox>
          </v:shape>
        </w:pict>
      </w:r>
      <w:r>
        <w:pict>
          <v:shape id="_x0000_i129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11:16</w:t>
                  </w:r>
                </w:p>
              </w:txbxContent>
            </v:textbox>
          </v:shape>
        </w:pict>
      </w:r>
      <w:r>
        <w:pict>
          <v:shape id="_x0000_i129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8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ἀπαρχὴ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aparche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pierwocina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2"/>
      </w:r>
      <w:r>
        <w:pict>
          <v:shape id="_x0000_i1299" type="#_x0000_t202" style="width:46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święta,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2" type="#_x0000_t202" style="width:49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φύραμα·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fyrama;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ciasto,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0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6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ῥίζα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ridza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korzeń</w:t>
                  </w:r>
                </w:p>
              </w:txbxContent>
            </v:textbox>
          </v:shape>
        </w:pict>
      </w:r>
      <w:r>
        <w:pict>
          <v:shape id="_x0000_i1307" type="#_x0000_t202" style="width:4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święty,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0" type="#_x0000_t202" style="width:49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κλάδοι.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kladoi.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gałęzie.</w:t>
                  </w:r>
                </w:p>
              </w:txbxContent>
            </v:textbox>
          </v:shape>
        </w:pict>
      </w:r>
      <w:r>
        <w:pict>
          <v:shape id="_x0000_i131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11:17</w:t>
                  </w:r>
                </w:p>
              </w:txbxContent>
            </v:textbox>
          </v:shape>
        </w:pict>
      </w:r>
      <w:r>
        <w:pict>
          <v:shape id="_x0000_i131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jakieś</w:t>
                  </w:r>
                </w:p>
              </w:txbxContent>
            </v:textbox>
          </v:shape>
        </w:pict>
      </w:r>
      <w:r>
        <w:pict>
          <v:shape id="_x0000_i13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κλάδων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gałęzie</w:t>
                  </w:r>
                </w:p>
              </w:txbxContent>
            </v:textbox>
          </v:shape>
        </w:pict>
      </w:r>
      <w:r>
        <w:pict>
          <v:shape id="_x0000_i1317" type="#_x0000_t202" style="width:96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ἐξεκλάσθησαν,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ekseklasthesan,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zostały odłamane,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20" type="#_x0000_t202" style="width:7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ἀγριέλαιος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agrielaios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dziką oliwką</w:t>
                  </w:r>
                </w:p>
              </w:txbxContent>
            </v:textbox>
          </v:shape>
        </w:pict>
      </w:r>
      <w:r>
        <w:pict>
          <v:shape id="_x0000_i132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ὢν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1322" type="#_x0000_t202" style="width:81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ἐνεκεντρίσθης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enekentristhes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wszczepionym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2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6" type="#_x0000_t202" style="width:10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συνκοινωνὸς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synkoinonos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współuczestnikiem</w:t>
                  </w:r>
                </w:p>
              </w:txbxContent>
            </v:textbox>
          </v:shape>
        </w:pict>
      </w:r>
      <w:r>
        <w:pict>
          <v:shape id="_x0000_i13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8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ῥίζης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ridzes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korzenia</w:t>
                  </w:r>
                </w:p>
              </w:txbxContent>
            </v:textbox>
          </v:shape>
        </w:pict>
      </w:r>
      <w:r>
        <w:pict>
          <v:shape id="_x0000_i13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0" type="#_x0000_t202" style="width:5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πιότητος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piotetos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tłustości</w:t>
                  </w:r>
                </w:p>
              </w:txbxContent>
            </v:textbox>
          </v:shape>
        </w:pict>
      </w:r>
      <w:r>
        <w:pict>
          <v:shape id="_x0000_i13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2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oliwnego</w:t>
                  </w:r>
                </w:p>
              </w:txbxContent>
            </v:textbox>
          </v:shape>
        </w:pict>
      </w:r>
      <w:r>
        <w:pict>
          <v:shape id="_x0000_i133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stałeś się,</w:t>
                  </w:r>
                </w:p>
              </w:txbxContent>
            </v:textbox>
          </v:shape>
        </w:pict>
      </w:r>
      <w:r>
        <w:pict>
          <v:shape id="_x0000_i133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11:18</w:t>
                  </w:r>
                </w:p>
              </w:txbxContent>
            </v:textbox>
          </v:shape>
        </w:pict>
      </w:r>
      <w:r>
        <w:pict>
          <v:shape id="_x0000_i13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36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κατακαυχῶ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katakaucho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chełp się</w:t>
                  </w:r>
                </w:p>
              </w:txbxContent>
            </v:textbox>
          </v:shape>
        </w:pict>
      </w:r>
      <w:r>
        <w:pict>
          <v:shape id="_x0000_i13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[nad]</w:t>
                  </w:r>
                </w:p>
              </w:txbxContent>
            </v:textbox>
          </v:shape>
        </w:pict>
      </w:r>
      <w:r>
        <w:pict>
          <v:shape id="_x0000_i1338" type="#_x0000_t202" style="width:49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κλάδων·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kladon;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gałęzie.</w:t>
                  </w:r>
                </w:p>
              </w:txbxContent>
            </v:textbox>
          </v:shape>
        </w:pict>
      </w:r>
      <w:r>
        <w:pict>
          <v:shape id="_x0000_i1339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41" type="#_x0000_t202" style="width:7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κατακαυχᾶσαι,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katakauchasai,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chełpisz się,</w:t>
                  </w:r>
                </w:p>
              </w:txbxContent>
            </v:textbox>
          </v:shape>
        </w:pict>
      </w:r>
      <w:r>
        <w:pict>
          <v:shape id="_x0000_i13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3"/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3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5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ῥίζαν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ridzan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korzeń</w:t>
                  </w:r>
                </w:p>
              </w:txbxContent>
            </v:textbox>
          </v:shape>
        </w:pict>
      </w:r>
      <w:r>
        <w:pict>
          <v:shape id="_x0000_i1346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βαστάζεις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bastadzeis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niesiesz,</w:t>
                  </w:r>
                </w:p>
              </w:txbxContent>
            </v:textbox>
          </v:shape>
        </w:pict>
      </w:r>
      <w:r>
        <w:pict>
          <v:shape id="_x0000_i1347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9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ῥίζα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ridza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korzeń</w:t>
                  </w:r>
                </w:p>
              </w:txbxContent>
            </v:textbox>
          </v:shape>
        </w:pict>
      </w:r>
      <w:r>
        <w:pict>
          <v:shape id="_x0000_i1350" type="#_x0000_t202" style="width:44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σέ.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ciebie.</w:t>
                  </w:r>
                </w:p>
              </w:txbxContent>
            </v:textbox>
          </v:shape>
        </w:pict>
      </w:r>
      <w:r>
        <w:pict>
          <v:shape id="_x0000_i135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11:19</w:t>
                  </w:r>
                </w:p>
              </w:txbxContent>
            </v:textbox>
          </v:shape>
        </w:pict>
      </w:r>
      <w:r>
        <w:pict>
          <v:shape id="_x0000_i135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Powiesz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więc:</w:t>
                  </w:r>
                </w:p>
              </w:txbxContent>
            </v:textbox>
          </v:shape>
        </w:pict>
      </w:r>
      <w:r>
        <w:pict>
          <v:shape id="_x0000_i1354" type="#_x0000_t202" style="width:9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Ἐξεκλάσθησαν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Ekseklasthesan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Zostały odłamane</w:t>
                  </w:r>
                </w:p>
              </w:txbxContent>
            </v:textbox>
          </v:shape>
        </w:pict>
      </w:r>
      <w:r>
        <w:pict>
          <v:shape id="_x0000_i1355" type="#_x0000_t202" style="width:49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κλάδοι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kladoi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gałęzie,</w:t>
                  </w:r>
                </w:p>
              </w:txbxContent>
            </v:textbox>
          </v:shape>
        </w:pict>
      </w:r>
      <w:r>
        <w:pict>
          <v:shape id="_x0000_i1356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aby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m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58" type="#_x0000_t202" style="width:121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ἐγκεντρισθῶ.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enkentristho.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mógł być wszczepiony.</w:t>
                  </w:r>
                </w:p>
              </w:txbxContent>
            </v:textbox>
          </v:shape>
        </w:pict>
      </w:r>
      <w:r>
        <w:pict>
          <v:shape id="_x0000_i135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11:20</w:t>
                  </w:r>
                </w:p>
              </w:txbxContent>
            </v:textbox>
          </v:shape>
        </w:pict>
      </w:r>
      <w:r>
        <w:pict>
          <v:shape id="_x0000_i1360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καλῶς·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Dobrze:</w:t>
                  </w:r>
                </w:p>
              </w:txbxContent>
            </v:textbox>
          </v:shape>
        </w:pict>
      </w:r>
      <w:r>
        <w:pict>
          <v:shape id="_x0000_i13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[z]</w:t>
                  </w:r>
                </w:p>
              </w:txbxContent>
            </v:textbox>
          </v:shape>
        </w:pict>
      </w:r>
      <w:r>
        <w:pict>
          <v:shape id="_x0000_i1362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ἀπιστίᾳ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apistia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niewiary</w:t>
                  </w:r>
                </w:p>
              </w:txbxContent>
            </v:textbox>
          </v:shape>
        </w:pict>
      </w:r>
      <w:r>
        <w:pict>
          <v:shape id="_x0000_i1363" type="#_x0000_t202" style="width:96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ἐξεκλάσθησαν,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ekseklasthesan,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zostały odłamane,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66" type="#_x0000_t202" style="width:49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[przez]</w:t>
                  </w:r>
                </w:p>
              </w:txbxContent>
            </v:textbox>
          </v:shape>
        </w:pict>
      </w:r>
      <w:r>
        <w:pict>
          <v:shape id="_x0000_i13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wiarę</w:t>
                  </w:r>
                </w:p>
              </w:txbxContent>
            </v:textbox>
          </v:shape>
        </w:pict>
      </w:r>
      <w:r>
        <w:pict>
          <v:shape id="_x0000_i1368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ἕστηκας.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hestekas.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stanąłeś.</w:t>
                  </w:r>
                </w:p>
              </w:txbxContent>
            </v:textbox>
          </v:shape>
        </w:pict>
      </w:r>
      <w:r>
        <w:pict>
          <v:shape id="_x0000_i13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70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ὑψηλὰ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hypsela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wysoko</w:t>
                  </w:r>
                </w:p>
              </w:txbxContent>
            </v:textbox>
          </v:shape>
        </w:pict>
      </w:r>
      <w:r>
        <w:pict>
          <v:shape id="_x0000_i1371" type="#_x0000_t202" style="width:87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φρόνει,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myśl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[o sobie]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4"/>
      </w:r>
      <w:r>
        <w:pict>
          <v:shape id="_x0000_i1372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73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się bój.</w:t>
                  </w:r>
                </w:p>
              </w:txbxContent>
            </v:textbox>
          </v:shape>
        </w:pict>
      </w:r>
      <w:r>
        <w:pict>
          <v:shape id="_x0000_i137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11:21</w:t>
                  </w:r>
                </w:p>
              </w:txbxContent>
            </v:textbox>
          </v:shape>
        </w:pict>
      </w:r>
      <w:r>
        <w:pict>
          <v:shape id="_x0000_i137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7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3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0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3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φύσιν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natury</w:t>
                  </w:r>
                </w:p>
              </w:txbxContent>
            </v:textbox>
          </v:shape>
        </w:pict>
      </w:r>
      <w:r>
        <w:pict>
          <v:shape id="_x0000_i13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κλάδων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gałęzi</w:t>
                  </w:r>
                </w:p>
              </w:txbxContent>
            </v:textbox>
          </v:shape>
        </w:pict>
      </w:r>
      <w:r>
        <w:pict>
          <v:shape id="_x0000_i13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84" type="#_x0000_t202" style="width:6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ἐφείσατο,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efeisato,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oszczędził,</w:t>
                  </w:r>
                </w:p>
              </w:txbxContent>
            </v:textbox>
          </v:shape>
        </w:pict>
      </w:r>
      <w:r>
        <w:pict>
          <v:shape id="_x0000_i1385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387" type="#_x0000_t202" style="width:6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φείσεται.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feisetai.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oszczędzi.</w:t>
                  </w:r>
                </w:p>
              </w:txbxContent>
            </v:textbox>
          </v:shape>
        </w:pict>
      </w:r>
      <w:r>
        <w:pict>
          <v:shape id="_x0000_i138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11:22</w:t>
                  </w:r>
                </w:p>
              </w:txbxContent>
            </v:textbox>
          </v:shape>
        </w:pict>
      </w:r>
      <w:r>
        <w:pict>
          <v:shape id="_x0000_i1389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5"/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91" type="#_x0000_t202" style="width:63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χρηστότητα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chrestoteta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dobroć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ἀποτομίαν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apotomian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surowość</w:t>
                  </w:r>
                </w:p>
              </w:txbxContent>
            </v:textbox>
          </v:shape>
        </w:pict>
      </w:r>
      <w:r>
        <w:pict>
          <v:shape id="_x0000_i13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Boga.</w:t>
                  </w:r>
                </w:p>
              </w:txbxContent>
            </v:textbox>
          </v:shape>
        </w:pict>
      </w:r>
      <w:r>
        <w:pict>
          <v:shape id="_x0000_i1395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398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πεσόντας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pesontas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upadających</w:t>
                  </w:r>
                </w:p>
              </w:txbxContent>
            </v:textbox>
          </v:shape>
        </w:pict>
      </w:r>
      <w:r>
        <w:pict>
          <v:shape id="_x0000_i1399" type="#_x0000_t202" style="width:60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ἀποτομία,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apotomia,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surowość,</w:t>
                  </w:r>
                </w:p>
              </w:txbxContent>
            </v:textbox>
          </v:shape>
        </w:pict>
      </w:r>
      <w:r>
        <w:pict>
          <v:shape id="_x0000_i1400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403" type="#_x0000_t202" style="width:5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χρηστότης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chrestotes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dobroć</w:t>
                  </w:r>
                </w:p>
              </w:txbxContent>
            </v:textbox>
          </v:shape>
        </w:pict>
      </w:r>
      <w:r>
        <w:pict>
          <v:shape id="_x0000_i14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Boga,</w:t>
                  </w:r>
                </w:p>
              </w:txbxContent>
            </v:textbox>
          </v:shape>
        </w:pict>
      </w:r>
      <w:r>
        <w:pict>
          <v:shape id="_x0000_i140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06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ἐπιμένῃς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epimenes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pozostaniesz</w:t>
                  </w:r>
                </w:p>
              </w:txbxContent>
            </v:textbox>
          </v:shape>
        </w:pict>
      </w:r>
      <w:r>
        <w:pict>
          <v:shape id="_x0000_i1407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[w tej]</w:t>
                  </w:r>
                </w:p>
              </w:txbxContent>
            </v:textbox>
          </v:shape>
        </w:pict>
      </w:r>
      <w:r>
        <w:pict>
          <v:shape id="_x0000_i1408" type="#_x0000_t202" style="width:6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χρηστότητι,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chrestoteti,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dobroci,</w:t>
                  </w:r>
                </w:p>
              </w:txbxContent>
            </v:textbox>
          </v:shape>
        </w:pict>
      </w:r>
      <w:r>
        <w:pict>
          <v:shape id="_x0000_i1409" type="#_x0000_t202" style="width:106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przeciwnym razie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6"/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412" type="#_x0000_t202" style="width:95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V-2FPI-2S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ἐκκοπήσῃ.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ekkopese.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zostałbyś odcięty.</w:t>
                  </w:r>
                </w:p>
              </w:txbxContent>
            </v:textbox>
          </v:shape>
        </w:pict>
      </w:r>
      <w:r>
        <w:pict>
          <v:shape id="_x0000_i141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11:23</w:t>
                  </w:r>
                </w:p>
              </w:txbxContent>
            </v:textbox>
          </v:shape>
        </w:pict>
      </w:r>
      <w:r>
        <w:pict>
          <v:shape id="_x0000_i1414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D-NPM-K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κἀκεῖνοι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kakeinoi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owi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zaś,</w:t>
                  </w:r>
                </w:p>
              </w:txbxContent>
            </v:textbox>
          </v:shape>
        </w:pict>
      </w:r>
      <w:r>
        <w:pict>
          <v:shape id="_x0000_i141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18" type="#_x0000_t202" style="width:102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ἐπιμένωσιν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epimenosin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pozostawać będą w</w:t>
                  </w:r>
                </w:p>
              </w:txbxContent>
            </v:textbox>
          </v:shape>
        </w:pict>
      </w:r>
      <w:r>
        <w:pict>
          <v:shape id="_x0000_i14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0" type="#_x0000_t202" style="width:6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ἀπιστίᾳ,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apistia,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niewierze,</w:t>
                  </w:r>
                </w:p>
              </w:txbxContent>
            </v:textbox>
          </v:shape>
        </w:pict>
      </w:r>
      <w:r>
        <w:pict>
          <v:shape id="_x0000_i1421" type="#_x0000_t202" style="width:10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ἐνκεντρισθήσονται·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enkentristhesontai;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zostaną wszczepieni,</w:t>
                  </w:r>
                </w:p>
              </w:txbxContent>
            </v:textbox>
          </v:shape>
        </w:pict>
      </w:r>
      <w:r>
        <w:pict>
          <v:shape id="_x0000_i1422" type="#_x0000_t202" style="width:4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moceń</w:t>
                  </w:r>
                </w:p>
              </w:txbxContent>
            </v:textbox>
          </v:shape>
        </w:pict>
      </w:r>
      <w:r>
        <w:pict>
          <v:shape id="_x0000_i142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γάρ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2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427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ponownie</w:t>
                  </w:r>
                </w:p>
              </w:txbxContent>
            </v:textbox>
          </v:shape>
        </w:pict>
      </w:r>
      <w:r>
        <w:pict>
          <v:shape id="_x0000_i1428" type="#_x0000_t202" style="width:6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ἐνκεντρίσαι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enkentrisai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wszczepić</w:t>
                  </w:r>
                </w:p>
              </w:txbxContent>
            </v:textbox>
          </v:shape>
        </w:pict>
      </w:r>
      <w:r>
        <w:pict>
          <v:shape id="_x0000_i1429" type="#_x0000_t202" style="width:4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αὐτούς.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ich.</w:t>
                  </w:r>
                </w:p>
              </w:txbxContent>
            </v:textbox>
          </v:shape>
        </w:pict>
      </w:r>
      <w:r>
        <w:pict>
          <v:shape id="_x0000_i143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11:24</w:t>
                  </w:r>
                </w:p>
              </w:txbxContent>
            </v:textbox>
          </v:shape>
        </w:pict>
      </w:r>
      <w:r>
        <w:pict>
          <v:shape id="_x0000_i143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3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ty,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35" type="#_x0000_t202" style="width:44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[tego]</w:t>
                  </w:r>
                </w:p>
              </w:txbxContent>
            </v:textbox>
          </v:shape>
        </w:pict>
      </w:r>
      <w:r>
        <w:pict>
          <v:shape id="_x0000_i1436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4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φύσιν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natury</w:t>
                  </w:r>
                </w:p>
              </w:txbxContent>
            </v:textbox>
          </v:shape>
        </w:pict>
      </w:r>
      <w:r>
        <w:pict>
          <v:shape id="_x0000_i1438" type="#_x0000_t202" style="width:10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ἐξεκόπης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eksekopes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zostałeś wycięty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[z]</w:t>
                  </w:r>
                </w:p>
              </w:txbxContent>
            </v:textbox>
          </v:shape>
        </w:pict>
      </w:r>
      <w:r>
        <w:pict>
          <v:shape id="_x0000_i1439" type="#_x0000_t202" style="width:134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ἀγριελαίου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agrielaiu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dzikiego drzewa oliwnego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1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wbrew</w:t>
                  </w:r>
                </w:p>
              </w:txbxContent>
            </v:textbox>
          </v:shape>
        </w:pict>
      </w:r>
      <w:r>
        <w:pict>
          <v:shape id="_x0000_i1442" type="#_x0000_t202" style="width: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φύσιν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naturze</w:t>
                  </w:r>
                </w:p>
              </w:txbxContent>
            </v:textbox>
          </v:shape>
        </w:pict>
      </w:r>
      <w:r>
        <w:pict>
          <v:shape id="_x0000_i1443" type="#_x0000_t202" style="width:111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ἐνεκεντρίσθης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enekentristhes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zostałeś wszczepiony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45" type="#_x0000_t202" style="width:11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καλλιέλαιον,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kallielaion,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 drzewo oliwne,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7"/>
      </w:r>
      <w:r>
        <w:pict>
          <v:shape id="_x0000_i1446" type="#_x0000_t202" style="width:47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Q-DSN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[o]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ile</w:t>
                  </w:r>
                </w:p>
              </w:txbxContent>
            </v:textbox>
          </v:shape>
        </w:pict>
      </w:r>
      <w:r>
        <w:pict>
          <v:shape id="_x0000_i1447" type="#_x0000_t202" style="width:4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μᾶλλον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więcej</w:t>
                  </w:r>
                </w:p>
              </w:txbxContent>
            </v:textbox>
          </v:shape>
        </w:pict>
      </w:r>
      <w:r>
        <w:pict>
          <v:shape id="_x0000_i14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4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0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4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φύσιν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natury</w:t>
                  </w:r>
                </w:p>
              </w:txbxContent>
            </v:textbox>
          </v:shape>
        </w:pict>
      </w:r>
      <w:r>
        <w:pict>
          <v:shape id="_x0000_i1452" type="#_x0000_t202" style="width:10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ἐνκεντρισθήσονται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enkentristhesontai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zostaną wszczepieni</w:t>
                  </w:r>
                </w:p>
              </w:txbxContent>
            </v:textbox>
          </v:shape>
        </w:pict>
      </w:r>
      <w:r>
        <w:pict>
          <v:shape id="_x0000_i14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[we]</w:t>
                  </w:r>
                </w:p>
              </w:txbxContent>
            </v:textbox>
          </v:shape>
        </w:pict>
      </w:r>
      <w:r>
        <w:pict>
          <v:shape id="_x0000_i1454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własne</w:t>
                  </w:r>
                </w:p>
              </w:txbxContent>
            </v:textbox>
          </v:shape>
        </w:pict>
      </w:r>
      <w:r>
        <w:pict>
          <v:shape id="_x0000_i1455" type="#_x0000_t202" style="width:84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ἐλαίᾳ.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drzewo oliwne.</w:t>
                  </w:r>
                </w:p>
              </w:txbxContent>
            </v:textbox>
          </v:shape>
        </w:pict>
      </w:r>
      <w:r>
        <w:pict>
          <v:shape id="_x0000_i145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11:25</w:t>
                  </w:r>
                </w:p>
              </w:txbxContent>
            </v:textbox>
          </v:shape>
        </w:pict>
      </w:r>
      <w:r>
        <w:pict>
          <v:shape id="_x0000_i14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5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5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chcę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461" type="#_x0000_t202" style="width:127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ἀγνοεῖν,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agnoein,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[trzymać]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w niewiedzy,</w:t>
                  </w:r>
                </w:p>
              </w:txbxContent>
            </v:textbox>
          </v:shape>
        </w:pict>
      </w:r>
      <w:r>
        <w:pict>
          <v:shape id="_x0000_i1462" type="#_x0000_t202" style="width:5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bracia,</w:t>
                  </w:r>
                </w:p>
              </w:txbxContent>
            </v:textbox>
          </v:shape>
        </w:pict>
      </w:r>
      <w:r>
        <w:pict>
          <v:shape id="_x0000_i146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4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μυστήριον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tajemnicy</w:t>
                  </w:r>
                </w:p>
              </w:txbxContent>
            </v:textbox>
          </v:shape>
        </w:pict>
      </w:r>
      <w:r>
        <w:pict>
          <v:shape id="_x0000_i146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tej,</w:t>
                  </w:r>
                </w:p>
              </w:txbxContent>
            </v:textbox>
          </v:shape>
        </w:pict>
      </w:r>
      <w:r>
        <w:pict>
          <v:shape id="_x0000_i1466" type="#_x0000_t202" style="width:5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aby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ście</w:t>
                  </w:r>
                </w:p>
              </w:txbxContent>
            </v:textbox>
          </v:shape>
        </w:pict>
      </w:r>
      <w:r>
        <w:pict>
          <v:shape id="_x0000_i14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68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70" type="#_x0000_t202" style="width:76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F-2DPM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 samych</w:t>
                  </w:r>
                </w:p>
              </w:txbxContent>
            </v:textbox>
          </v:shape>
        </w:pict>
      </w:r>
      <w:r>
        <w:pict>
          <v:shape id="_x0000_i1471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φρόνιμοι,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fronimoi,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nie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roztropni,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473" type="#_x0000_t202" style="width:81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πώρωσις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porosis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zatwardziałość</w:t>
                  </w:r>
                </w:p>
              </w:txbxContent>
            </v:textbox>
          </v:shape>
        </w:pict>
      </w:r>
      <w:r>
        <w:pict>
          <v:shape id="_x0000_i147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7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część</w:t>
                  </w:r>
                </w:p>
              </w:txbxContent>
            </v:textbox>
          </v:shape>
        </w:pict>
      </w:r>
      <w:r>
        <w:pict>
          <v:shape id="_x0000_i14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7" type="#_x0000_t202" style="width:4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Ἰσραὴλ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Izraela</w:t>
                  </w:r>
                </w:p>
              </w:txbxContent>
            </v:textbox>
          </v:shape>
        </w:pict>
      </w:r>
      <w:r>
        <w:pict>
          <v:shape id="_x0000_i1478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γέγονεν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stała się</w:t>
                  </w:r>
                </w:p>
              </w:txbxContent>
            </v:textbox>
          </v:shape>
        </w:pict>
      </w:r>
      <w:r>
        <w:pict>
          <v:shape id="_x0000_i1479" type="#_x0000_t202" style="width:3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ἄχρι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48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48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2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πλήρωμα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wypełnienie</w:t>
                  </w:r>
                </w:p>
              </w:txbxContent>
            </v:textbox>
          </v:shape>
        </w:pict>
      </w:r>
      <w:r>
        <w:pict>
          <v:shape id="_x0000_i148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4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narodów</w:t>
                  </w:r>
                </w:p>
              </w:txbxContent>
            </v:textbox>
          </v:shape>
        </w:pict>
      </w:r>
      <w:r>
        <w:pict>
          <v:shape id="_x0000_i1485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εἰσέλθῃ,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weszłoby,</w:t>
                  </w:r>
                </w:p>
              </w:txbxContent>
            </v:textbox>
          </v:shape>
        </w:pict>
      </w:r>
      <w:r>
        <w:pict>
          <v:shape id="_x0000_i148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11:26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4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cały</w:t>
                  </w:r>
                </w:p>
              </w:txbxContent>
            </v:textbox>
          </v:shape>
        </w:pict>
      </w:r>
      <w:r>
        <w:pict>
          <v:shape id="_x0000_i1490" type="#_x0000_t202" style="width:4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Ἰσραὴλ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</w:t>
                  </w:r>
                </w:p>
              </w:txbxContent>
            </v:textbox>
          </v:shape>
        </w:pict>
      </w:r>
      <w:r>
        <w:pict>
          <v:shape id="_x0000_i1491" type="#_x0000_t202" style="width:9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σωθήσεται,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sothesetai,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 uratowany,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93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γέγραπται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napisano:</w:t>
                  </w:r>
                </w:p>
              </w:txbxContent>
            </v:textbox>
          </v:shape>
        </w:pict>
      </w:r>
      <w:r>
        <w:pict>
          <v:shape id="_x0000_i1494" type="#_x0000_t202" style="width:68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Przybędzie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96" type="#_x0000_t202" style="width:4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Syjonu</w:t>
                  </w:r>
                </w:p>
              </w:txbxContent>
            </v:textbox>
          </v:shape>
        </w:pict>
      </w:r>
      <w:r>
        <w:pict>
          <v:shape id="_x0000_i14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8" type="#_x0000_t202" style="width:7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Ῥυόμενος,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Ruomenos,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Wybawiciel,</w:t>
                  </w:r>
                </w:p>
              </w:txbxContent>
            </v:textbox>
          </v:shape>
        </w:pict>
      </w:r>
      <w:r>
        <w:pict>
          <v:shape id="_x0000_i1499" type="#_x0000_t202" style="width:6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ἀποστρέψει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apostrepsei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odwróci</w:t>
                  </w:r>
                </w:p>
              </w:txbxContent>
            </v:textbox>
          </v:shape>
        </w:pict>
      </w:r>
      <w:r>
        <w:pict>
          <v:shape id="_x0000_i1500" type="#_x0000_t202" style="width:69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ἀσεβείας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bezbożność</w:t>
                  </w:r>
                </w:p>
              </w:txbxContent>
            </v:textbox>
          </v:shape>
        </w:pict>
      </w:r>
      <w:r>
        <w:pict>
          <v:shape id="_x0000_i150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502" type="#_x0000_t202" style="width:53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Ἰακώβ.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Jakuba.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8"/>
      </w:r>
      <w:r>
        <w:pict>
          <v:shape id="_x0000_i150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11:27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50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5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ode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510" type="#_x0000_t202" style="width:72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διαθήκη,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przymierze,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512" type="#_x0000_t202" style="width:6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ἀφέλωμαι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afelomai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zabrałbym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9"/>
      </w:r>
      <w:r>
        <w:pict>
          <v:shape id="_x0000_i151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4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grzechy</w:t>
                  </w:r>
                </w:p>
              </w:txbxContent>
            </v:textbox>
          </v:shape>
        </w:pict>
      </w:r>
      <w:r>
        <w:pict>
          <v:shape id="_x0000_i151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ich.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0"/>
      </w:r>
      <w:r>
        <w:pict>
          <v:shape id="_x0000_i151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11:28</w:t>
                  </w:r>
                </w:p>
              </w:txbxContent>
            </v:textbox>
          </v:shape>
        </w:pict>
      </w:r>
      <w:r>
        <w:pict>
          <v:shape id="_x0000_i1517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0" type="#_x0000_t202" style="width:8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εὐαγγέλιον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dobrej nowiny,</w:t>
                  </w:r>
                </w:p>
              </w:txbxContent>
            </v:textbox>
          </v:shape>
        </w:pict>
      </w:r>
      <w:r>
        <w:pict>
          <v:shape id="_x0000_i1521" type="#_x0000_t202" style="width:121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[są]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nienawistnymi ―</w:t>
                  </w:r>
                </w:p>
              </w:txbxContent>
            </v:textbox>
          </v:shape>
        </w:pict>
      </w:r>
      <w:r>
        <w:pict>
          <v:shape id="_x0000_i1522" type="#_x0000_t202" style="width:89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[ze względu na]</w:t>
                  </w:r>
                </w:p>
              </w:txbxContent>
            </v:textbox>
          </v:shape>
        </w:pict>
      </w:r>
      <w:r>
        <w:pict>
          <v:shape id="_x0000_i1523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 ―,</w:t>
                  </w:r>
                </w:p>
              </w:txbxContent>
            </v:textbox>
          </v:shape>
        </w:pict>
      </w:r>
      <w:r>
        <w:pict>
          <v:shape id="_x0000_i1524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7" type="#_x0000_t202" style="width:5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ἐκλογὴν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eklogen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wybrania,</w:t>
                  </w:r>
                </w:p>
              </w:txbxContent>
            </v:textbox>
          </v:shape>
        </w:pict>
      </w:r>
      <w:r>
        <w:pict>
          <v:shape id="_x0000_i1528" type="#_x0000_t202" style="width:7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ἀγαπητοὶ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ukochanymi</w:t>
                  </w:r>
                </w:p>
              </w:txbxContent>
            </v:textbox>
          </v:shape>
        </w:pict>
      </w:r>
      <w:r>
        <w:pict>
          <v:shape id="_x0000_i1529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5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1" type="#_x0000_t202" style="width:50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ojców;</w:t>
                  </w:r>
                </w:p>
              </w:txbxContent>
            </v:textbox>
          </v:shape>
        </w:pict>
      </w:r>
      <w:r>
        <w:pict>
          <v:shape id="_x0000_i153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11:29</w:t>
                  </w:r>
                </w:p>
              </w:txbxContent>
            </v:textbox>
          </v:shape>
        </w:pict>
      </w:r>
      <w:r>
        <w:pict>
          <v:shape id="_x0000_i1533" type="#_x0000_t202" style="width:83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ἀμεταμέλητα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ametameleta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nieżałowanymi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1"/>
      </w:r>
      <w:r>
        <w:pict>
          <v:shape id="_x0000_i153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53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6" type="#_x0000_t202" style="width:5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χαρίσματα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dary łaski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9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κλῆσις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powołanie</w:t>
                  </w:r>
                </w:p>
              </w:txbxContent>
            </v:textbox>
          </v:shape>
        </w:pict>
      </w:r>
      <w:r>
        <w:pict>
          <v:shape id="_x0000_i15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Boga.</w:t>
                  </w:r>
                </w:p>
              </w:txbxContent>
            </v:textbox>
          </v:shape>
        </w:pict>
      </w:r>
      <w:r>
        <w:pict>
          <v:shape id="_x0000_i154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11:30</w:t>
                  </w:r>
                </w:p>
              </w:txbxContent>
            </v:textbox>
          </v:shape>
        </w:pict>
      </w:r>
      <w:r>
        <w:pict>
          <v:shape id="_x0000_i1543" type="#_x0000_t202" style="width:4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54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5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wy,</w:t>
                  </w:r>
                </w:p>
              </w:txbxContent>
            </v:textbox>
          </v:shape>
        </w:pict>
      </w:r>
      <w:r>
        <w:pict>
          <v:shape id="_x0000_i1546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kiedyś</w:t>
                  </w:r>
                </w:p>
              </w:txbxContent>
            </v:textbox>
          </v:shape>
        </w:pict>
      </w:r>
      <w:r>
        <w:pict>
          <v:shape id="_x0000_i1547" type="#_x0000_t202" style="width:10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ἠπειθήσατε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epeithesate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byliście nieposłuszni</w:t>
                  </w:r>
                </w:p>
              </w:txbxContent>
            </v:textbox>
          </v:shape>
        </w:pict>
      </w:r>
      <w:r>
        <w:pict>
          <v:shape id="_x0000_i1548" type="#_x0000_t202" style="width:71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[względem]</w:t>
                  </w:r>
                </w:p>
              </w:txbxContent>
            </v:textbox>
          </v:shape>
        </w:pict>
      </w:r>
      <w:r>
        <w:pict>
          <v:shape id="_x0000_i15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Boga,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52" type="#_x0000_t202" style="width:9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ἠλεήθητε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eleethete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doznajecie litości</w:t>
                  </w:r>
                </w:p>
              </w:txbxContent>
            </v:textbox>
          </v:shape>
        </w:pict>
      </w:r>
      <w:r>
        <w:pict>
          <v:shape id="_x0000_i1553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[z powodu]</w:t>
                  </w:r>
                </w:p>
              </w:txbxContent>
            </v:textbox>
          </v:shape>
        </w:pict>
      </w:r>
      <w:r>
        <w:pict>
          <v:shape id="_x0000_i15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555" type="#_x0000_t202" style="width:8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ἀπειθείᾳ,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apeitheia,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nieposłusznych,</w:t>
                  </w:r>
                </w:p>
              </w:txbxContent>
            </v:textbox>
          </v:shape>
        </w:pict>
      </w:r>
      <w:r>
        <w:pict>
          <v:shape id="_x0000_i155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11:31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5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561" type="#_x0000_t202" style="width:11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ἠπείθησαν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 nieposłusznymi,</w:t>
                  </w:r>
                </w:p>
              </w:txbxContent>
            </v:textbox>
          </v:shape>
        </w:pict>
      </w:r>
      <w:r>
        <w:pict>
          <v:shape id="_x0000_i1562" type="#_x0000_t202" style="width:5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―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[gdy]</w:t>
                  </w:r>
                </w:p>
              </w:txbxContent>
            </v:textbox>
          </v:shape>
        </w:pict>
      </w:r>
      <w:r>
        <w:pict>
          <v:shape id="_x0000_i1563" type="#_x0000_t202" style="width:125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S-2PDSN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ὑμετέρῳ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hymetero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waszym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[udziałem jest]</w:t>
                  </w:r>
                </w:p>
              </w:txbxContent>
            </v:textbox>
          </v:shape>
        </w:pict>
      </w:r>
      <w:r>
        <w:pict>
          <v:shape id="_x0000_i1564" type="#_x0000_t202" style="width:87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ἐλέει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miłosierdzie ―,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568" type="#_x0000_t202" style="width:47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[νῦν]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[nyn]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[teraz]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2"/>
      </w:r>
      <w:r>
        <w:pict>
          <v:shape id="_x0000_i1569" type="#_x0000_t202" style="width:92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ἐλεηθῶσιν.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eleethosin.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doznaliby litości.</w:t>
                  </w:r>
                </w:p>
              </w:txbxContent>
            </v:textbox>
          </v:shape>
        </w:pict>
      </w:r>
      <w:r>
        <w:pict>
          <v:shape id="_x0000_i157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11:32</w:t>
                  </w:r>
                </w:p>
              </w:txbxContent>
            </v:textbox>
          </v:shape>
        </w:pict>
      </w:r>
      <w:r>
        <w:pict>
          <v:shape id="_x0000_i1571" type="#_x0000_t202" style="width:8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συνέκλεισεν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synekleisen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Zamknął razem</w:t>
                  </w:r>
                </w:p>
              </w:txbxContent>
            </v:textbox>
          </v:shape>
        </w:pict>
      </w:r>
      <w:r>
        <w:pict>
          <v:shape id="_x0000_i157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5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5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6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78" type="#_x0000_t202" style="width:99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ἀπείθειαν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apeitheian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nieposłuszeństwie,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5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1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582" type="#_x0000_t202" style="width:76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ἐλεήσῃ.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eleese.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okazać litość.</w:t>
                  </w:r>
                </w:p>
              </w:txbxContent>
            </v:textbox>
          </v:shape>
        </w:pict>
      </w:r>
      <w:r>
        <w:pict>
          <v:shape id="_x0000_i158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11:33</w:t>
                  </w:r>
                </w:p>
              </w:txbxContent>
            </v:textbox>
          </v:shape>
        </w:pict>
      </w:r>
      <w:r>
        <w:pict>
          <v:shape id="_x0000_i15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58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βάθος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głębio</w:t>
                  </w:r>
                </w:p>
              </w:txbxContent>
            </v:textbox>
          </v:shape>
        </w:pict>
      </w:r>
      <w:r>
        <w:pict>
          <v:shape id="_x0000_i1586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πλούτου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bogactwa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88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mądrości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90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γνώσεως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poznania</w:t>
                  </w:r>
                </w:p>
              </w:txbxContent>
            </v:textbox>
          </v:shape>
        </w:pict>
      </w:r>
      <w:r>
        <w:pict>
          <v:shape id="_x0000_i15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Boga:</w:t>
                  </w:r>
                </w:p>
              </w:txbxContent>
            </v:textbox>
          </v:shape>
        </w:pict>
      </w:r>
      <w:r>
        <w:pict>
          <v:shape id="_x0000_i1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593" type="#_x0000_t202" style="width:72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ἀνεξεραύνητα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anekserauneta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niepojęte są</w:t>
                  </w:r>
                </w:p>
              </w:txbxContent>
            </v:textbox>
          </v:shape>
        </w:pict>
      </w:r>
      <w:r>
        <w:pict>
          <v:shape id="_x0000_i159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5" type="#_x0000_t202" style="width:47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wyroki</w:t>
                  </w:r>
                </w:p>
              </w:txbxContent>
            </v:textbox>
          </v:shape>
        </w:pict>
      </w:r>
      <w:r>
        <w:pict>
          <v:shape id="_x0000_i159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98" type="#_x0000_t202" style="width:81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ἀνεξιχνίαστοι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aneksichniastoi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niewyśledzone</w:t>
                  </w:r>
                </w:p>
              </w:txbxContent>
            </v:textbox>
          </v:shape>
        </w:pict>
      </w:r>
      <w:r>
        <w:pict>
          <v:shape id="_x0000_i159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drogi</w:t>
                  </w:r>
                </w:p>
              </w:txbxContent>
            </v:textbox>
          </v:shape>
        </w:pict>
      </w:r>
      <w:r>
        <w:pict>
          <v:shape id="_x0000_i160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3"/>
      </w:r>
      <w:r>
        <w:pict>
          <v:shape id="_x0000_i160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11:34</w:t>
                  </w:r>
                </w:p>
              </w:txbxContent>
            </v:textbox>
          </v:shape>
        </w:pict>
      </w:r>
      <w:r>
        <w:pict>
          <v:shape id="_x0000_i160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60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605" type="#_x0000_t202" style="width:6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zrozumiał</w:t>
                  </w:r>
                </w:p>
              </w:txbxContent>
            </v:textbox>
          </v:shape>
        </w:pict>
      </w:r>
      <w:r>
        <w:pict>
          <v:shape id="_x0000_i16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umysł</w:t>
                  </w:r>
                </w:p>
              </w:txbxContent>
            </v:textbox>
          </v:shape>
        </w:pict>
      </w:r>
      <w:r>
        <w:pict>
          <v:shape id="_x0000_i1607" type="#_x0000_t202" style="width:47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Pana?</w:t>
                  </w:r>
                </w:p>
              </w:txbxContent>
            </v:textbox>
          </v:shape>
        </w:pict>
      </w:r>
      <w:r>
        <w:pict>
          <v:shape id="_x0000_i16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9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610" type="#_x0000_t202" style="width:60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σύμβουλος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symbulos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doradcą</w:t>
                  </w:r>
                </w:p>
              </w:txbxContent>
            </v:textbox>
          </v:shape>
        </w:pict>
      </w:r>
      <w:r>
        <w:pict>
          <v:shape id="_x0000_i161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612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stał się?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4"/>
      </w:r>
      <w:r>
        <w:pict>
          <v:shape id="_x0000_i161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11:35</w:t>
                  </w:r>
                </w:p>
              </w:txbxContent>
            </v:textbox>
          </v:shape>
        </w:pict>
      </w:r>
      <w:r>
        <w:pict>
          <v:shape id="_x0000_i16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616" type="#_x0000_t202" style="width:7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προέδωκεν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pierwszy dał</w:t>
                  </w:r>
                </w:p>
              </w:txbxContent>
            </v:textbox>
          </v:shape>
        </w:pict>
      </w:r>
      <w:r>
        <w:pict>
          <v:shape id="_x0000_i161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Jemu,</w:t>
                  </w:r>
                </w:p>
              </w:txbxContent>
            </v:textbox>
          </v:shape>
        </w:pict>
      </w:r>
      <w:r>
        <w:pict>
          <v:shape id="_x0000_i16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619" type="#_x0000_t202" style="width:97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ἀνταποδοθήσεται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antapodothesetai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będzie odpłacone</w:t>
                  </w:r>
                </w:p>
              </w:txbxContent>
            </v:textbox>
          </v:shape>
        </w:pict>
      </w:r>
      <w:r>
        <w:pict>
          <v:shape id="_x0000_i162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mu?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5"/>
      </w:r>
      <w:r>
        <w:pict>
          <v:shape id="_x0000_i162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11:36</w:t>
                  </w:r>
                </w:p>
              </w:txbxContent>
            </v:textbox>
          </v:shape>
        </w:pict>
      </w:r>
      <w:r>
        <w:pict>
          <v:shape id="_x0000_i1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6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2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6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62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6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63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Niemu</w:t>
                  </w:r>
                </w:p>
              </w:txbxContent>
            </v:textbox>
          </v:shape>
        </w:pict>
      </w:r>
      <w:r>
        <w:pict>
          <v:shape id="_x0000_i163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2" type="#_x0000_t202" style="width:59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wszystko.</w:t>
                  </w:r>
                </w:p>
              </w:txbxContent>
            </v:textbox>
          </v:shape>
        </w:pict>
      </w:r>
      <w:r>
        <w:pict>
          <v:shape id="_x0000_i163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Jemu</w:t>
                  </w:r>
                </w:p>
              </w:txbxContent>
            </v:textbox>
          </v:shape>
        </w:pict>
      </w:r>
      <w:r>
        <w:pict>
          <v:shape id="_x0000_i16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5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chwała</w:t>
                  </w:r>
                </w:p>
              </w:txbxContent>
            </v:textbox>
          </v:shape>
        </w:pict>
      </w:r>
      <w:r>
        <w:pict>
          <v:shape id="_x0000_i16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6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wieki,</w:t>
                  </w:r>
                </w:p>
              </w:txbxContent>
            </v:textbox>
          </v:shape>
        </w:pict>
      </w:r>
      <w:r>
        <w:pict>
          <v:shape id="_x0000_i1639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ἀμήν.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Amen!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w zn.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odtrącił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w znaczeniu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nastają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szukają, aby zabić</w:t>
      </w:r>
    </w:p>
  </w:footnote>
  <w:footnote w:id="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1Krl 19:10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; </w:t>
      </w:r>
      <w:hyperlink r:id="rId2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1Krl 19:14</w:t>
        </w:r>
      </w:hyperlink>
    </w:p>
  </w:footnote>
  <w:footnote w:id="5">
    <w:p>
      <w:pPr>
        <w:pStyle w:val="FootnoteText"/>
        <w:rPr>
          <w:rtl/>
          <w:lang w:bidi="he-IL"/>
        </w:rPr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lub: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odpowiedź Boga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, por. </w:t>
      </w:r>
      <w:r>
        <w:rPr>
          <w:rFonts w:ascii="Times New Roman" w:eastAsia="Times New Roman" w:hAnsi="Times New Roman" w:cs="Times New Roman"/>
          <w:noProof w:val="0"/>
          <w:sz w:val="16"/>
          <w:szCs w:val="24"/>
          <w:rtl/>
          <w:lang w:bidi="he-IL"/>
        </w:rPr>
        <w:t>וּמַה יַּעֲנֶה אֹתוֹ דְּבַר אֱלֹהִים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 SG.</w:t>
      </w:r>
    </w:p>
  </w:footnote>
  <w:footnote w:id="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3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1Krl 19:18</w:t>
        </w:r>
      </w:hyperlink>
    </w:p>
  </w:footnote>
  <w:footnote w:id="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w znaczeniu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pozostałą reszta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 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Rz 9:27</w:t>
        </w:r>
      </w:hyperlink>
    </w:p>
  </w:footnote>
  <w:footnote w:id="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w znaczniu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już nie byłaby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10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Ga 3:18</w:t>
        </w:r>
      </w:hyperlink>
    </w:p>
  </w:footnote>
  <w:footnote w:id="11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lub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osiągnął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 w znaczeniu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znalazł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.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Rz 9:31</w:t>
        </w:r>
      </w:hyperlink>
    </w:p>
  </w:footnote>
  <w:footnote w:id="1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7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Iz 29:10</w:t>
        </w:r>
      </w:hyperlink>
    </w:p>
  </w:footnote>
  <w:footnote w:id="1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8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Iz 6:9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; </w:t>
      </w:r>
      <w:hyperlink r:id="rId9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Ez 12:2</w:t>
        </w:r>
      </w:hyperlink>
    </w:p>
  </w:footnote>
  <w:footnote w:id="1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0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Pwt 35:8</w:t>
        </w:r>
      </w:hyperlink>
    </w:p>
  </w:footnote>
  <w:footnote w:id="1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potrzask, σκάνδαλον, oznacza obrazę, skandal, zgorszenie, potknięcie (</w:t>
      </w:r>
      <w:hyperlink r:id="rId11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1Kor 1:23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; </w:t>
      </w:r>
      <w:hyperlink r:id="rId12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Rz 9:33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>)</w:t>
      </w:r>
    </w:p>
  </w:footnote>
  <w:footnote w:id="1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W znaczeniu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odpłatę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 lub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zemstę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. W </w:t>
      </w:r>
      <w:hyperlink r:id="rId13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Łk 14:12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 słowo to użyte jest w sensie pozytywnym. </w:t>
      </w:r>
    </w:p>
  </w:footnote>
  <w:footnote w:id="1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4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Ps 35:8</w:t>
        </w:r>
      </w:hyperlink>
    </w:p>
  </w:footnote>
  <w:footnote w:id="1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Cytat za G. </w:t>
      </w:r>
      <w:hyperlink r:id="rId15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Ps 69:23-24</w:t>
        </w:r>
      </w:hyperlink>
    </w:p>
  </w:footnote>
  <w:footnote w:id="1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lub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porażka</w:t>
      </w:r>
    </w:p>
  </w:footnote>
  <w:footnote w:id="20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lub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pełnia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obfitość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. W znaczeniu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pełnia nawrócenia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21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ub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cenię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, w zn.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cieszą się z mojego zadania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2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w zn.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zaczyn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2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w domyśle: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To pamietaj, że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2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w zn.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nie wzbijaj się w pychę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2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w zn.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Zauważ spróbuj pojąć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2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dosł.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ponieważ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2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w zn.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szlachetne, piękne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28">
    <w:p>
      <w:pPr>
        <w:pStyle w:val="FootnoteText"/>
        <w:rPr>
          <w:rtl/>
          <w:lang w:bidi="he-IL"/>
        </w:rPr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6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Iz 59:20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, </w:t>
      </w:r>
      <w:hyperlink r:id="rId17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Ps 14:7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. wg MT: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I przyjdzie dla Syjonu Odkupiciel i dla odwrócenia przestępstwa w Jakubie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, </w:t>
      </w:r>
      <w:r>
        <w:rPr>
          <w:rFonts w:ascii="Times New Roman" w:eastAsia="Times New Roman" w:hAnsi="Times New Roman" w:cs="Times New Roman"/>
          <w:noProof w:val="0"/>
          <w:sz w:val="16"/>
          <w:szCs w:val="24"/>
          <w:rtl/>
          <w:lang w:bidi="he-IL"/>
        </w:rPr>
        <w:t>וּבָא לצְיִּוֹן גּוֹאֵל וּלְשָׁבֵי פֶשַׁע בְּיַעֲקבֹ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 , wg G: I przyjdzie z powodu Syjonu Wybawca i odwróci bezbożności od Jakuba, gr. καὶ ἥξει ἕνεκεν Σιων ὁ ῥυόμενος καὶ ἀποστρέψει ἀσεβείας ἀπὸ Ιακωβ.</w:t>
      </w:r>
    </w:p>
  </w:footnote>
  <w:footnote w:id="2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w zn.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zmazałbym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30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8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Iz 27:9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, </w:t>
      </w:r>
      <w:hyperlink r:id="rId19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Jr 31:33-34</w:t>
        </w:r>
      </w:hyperlink>
    </w:p>
  </w:footnote>
  <w:footnote w:id="31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w zn.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nieodwołalne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3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Wariant NA28. Inne lekcje: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ὕστερον / później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3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290 45:15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, </w:t>
      </w:r>
      <w:hyperlink r:id="rId20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Iz 55:8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3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21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Hi 15:8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, </w:t>
      </w:r>
      <w:hyperlink r:id="rId22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Iz 40:13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, </w:t>
      </w:r>
      <w:hyperlink r:id="rId23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Jr 23:18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3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24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Hi 41:3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_rels/footnotes.xml.rels><?xml version="1.0" encoding="utf-8" standalone="yes"?>
<Relationships xmlns="http://schemas.openxmlformats.org/package/2006/relationships">
	<Relationship Id="rId1" Type="http://schemas.openxmlformats.org/officeDocument/2006/relationships/hyperlink" Target="https://kosciol-jezusa.pl/NPI/110/19/10" TargetMode="External" />
	<Relationship Id="rId10" Type="http://schemas.openxmlformats.org/officeDocument/2006/relationships/hyperlink" Target="https://kosciol-jezusa.pl/NPI/50/35/8" TargetMode="External" />
	<Relationship Id="rId11" Type="http://schemas.openxmlformats.org/officeDocument/2006/relationships/hyperlink" Target="https://kosciol-jezusa.pl/NPI/530/1/23" TargetMode="External" />
	<Relationship Id="rId12" Type="http://schemas.openxmlformats.org/officeDocument/2006/relationships/hyperlink" Target="https://kosciol-jezusa.pl/NPI/520/9/33" TargetMode="External" />
	<Relationship Id="rId13" Type="http://schemas.openxmlformats.org/officeDocument/2006/relationships/hyperlink" Target="https://kosciol-jezusa.pl/NPI/490/14/12" TargetMode="External" />
	<Relationship Id="rId14" Type="http://schemas.openxmlformats.org/officeDocument/2006/relationships/hyperlink" Target="https://kosciol-jezusa.pl/NPI/230/35/8" TargetMode="External" />
	<Relationship Id="rId15" Type="http://schemas.openxmlformats.org/officeDocument/2006/relationships/hyperlink" Target="https://kosciol-jezusa.pl/NPI/230/69/23,24" TargetMode="External" />
	<Relationship Id="rId16" Type="http://schemas.openxmlformats.org/officeDocument/2006/relationships/hyperlink" Target="https://kosciol-jezusa.pl/NPI/290/59/20" TargetMode="External" />
	<Relationship Id="rId17" Type="http://schemas.openxmlformats.org/officeDocument/2006/relationships/hyperlink" Target="https://kosciol-jezusa.pl/NPI/230/14/7" TargetMode="External" />
	<Relationship Id="rId18" Type="http://schemas.openxmlformats.org/officeDocument/2006/relationships/hyperlink" Target="https://kosciol-jezusa.pl/NPI/290/27/9" TargetMode="External" />
	<Relationship Id="rId19" Type="http://schemas.openxmlformats.org/officeDocument/2006/relationships/hyperlink" Target="https://kosciol-jezusa.pl/NPI/300/31/33,34" TargetMode="External" />
	<Relationship Id="rId2" Type="http://schemas.openxmlformats.org/officeDocument/2006/relationships/hyperlink" Target="https://kosciol-jezusa.pl/NPI/110/19/14" TargetMode="External" />
	<Relationship Id="rId20" Type="http://schemas.openxmlformats.org/officeDocument/2006/relationships/hyperlink" Target="https://kosciol-jezusa.pl/NPI/290/55/8" TargetMode="External" />
	<Relationship Id="rId21" Type="http://schemas.openxmlformats.org/officeDocument/2006/relationships/hyperlink" Target="https://kosciol-jezusa.pl/NPI/220/15/8" TargetMode="External" />
	<Relationship Id="rId22" Type="http://schemas.openxmlformats.org/officeDocument/2006/relationships/hyperlink" Target="https://kosciol-jezusa.pl/NPI/290/40/13" TargetMode="External" />
	<Relationship Id="rId23" Type="http://schemas.openxmlformats.org/officeDocument/2006/relationships/hyperlink" Target="https://kosciol-jezusa.pl/NPI/300/23/18" TargetMode="External" />
	<Relationship Id="rId24" Type="http://schemas.openxmlformats.org/officeDocument/2006/relationships/hyperlink" Target="https://kosciol-jezusa.pl/NPI/220/41/3" TargetMode="External" />
	<Relationship Id="rId3" Type="http://schemas.openxmlformats.org/officeDocument/2006/relationships/hyperlink" Target="https://kosciol-jezusa.pl/NPI/110/19/18" TargetMode="External" />
	<Relationship Id="rId4" Type="http://schemas.openxmlformats.org/officeDocument/2006/relationships/hyperlink" Target="https://kosciol-jezusa.pl/NPI/520/9/27" TargetMode="External" />
	<Relationship Id="rId5" Type="http://schemas.openxmlformats.org/officeDocument/2006/relationships/hyperlink" Target="https://kosciol-jezusa.pl/NPI/550/3/18" TargetMode="External" />
	<Relationship Id="rId6" Type="http://schemas.openxmlformats.org/officeDocument/2006/relationships/hyperlink" Target="https://kosciol-jezusa.pl/NPI/520/9/31" TargetMode="External" />
	<Relationship Id="rId7" Type="http://schemas.openxmlformats.org/officeDocument/2006/relationships/hyperlink" Target="https://kosciol-jezusa.pl/NPI/290/29/10" TargetMode="External" />
	<Relationship Id="rId8" Type="http://schemas.openxmlformats.org/officeDocument/2006/relationships/hyperlink" Target="https://kosciol-jezusa.pl/NPI/290/6/9" TargetMode="External" />
	<Relationship Id="rId9" Type="http://schemas.openxmlformats.org/officeDocument/2006/relationships/hyperlink" Target="https://kosciol-jezusa.pl/NPI/330/12/2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2024-03-29T07:35:51Z</dcterms:modified>
</cp:coreProperties>
</file>