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Rzymian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12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PARENEZA - ŻYCIE W CHRYSTUSIE NA CO DZIEŃ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Duchowa służba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</w:t>
                  </w:r>
                </w:p>
              </w:txbxContent>
            </v:textbox>
          </v:shape>
        </w:pict>
      </w:r>
      <w:r>
        <w:pict>
          <v:shape id="_x0000_i1026" type="#_x0000_t202" style="width:6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Wzywam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28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was,</w:t>
                  </w:r>
                </w:p>
              </w:txbxContent>
            </v:textbox>
          </v:shape>
        </w:pict>
      </w:r>
      <w:r>
        <w:pict>
          <v:shape id="_x0000_i1029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bracia,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οἰκτιρμῶν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oiktirmon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miłosierdzia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035" type="#_x0000_t202" style="width:8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παραστῆσαι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parastesai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[by]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postawić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0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4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0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039" type="#_x0000_t202" style="width:7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[jako]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ofiarę</w:t>
                  </w:r>
                </w:p>
              </w:txbxContent>
            </v:textbox>
          </v:shape>
        </w:pict>
      </w:r>
      <w:r>
        <w:pict>
          <v:shape id="_x0000_i1040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żywą,</w:t>
                  </w:r>
                </w:p>
              </w:txbxContent>
            </v:textbox>
          </v:shape>
        </w:pict>
      </w:r>
      <w:r>
        <w:pict>
          <v:shape id="_x0000_i1041" type="#_x0000_t202" style="width:4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świętą,</w:t>
                  </w:r>
                </w:p>
              </w:txbxContent>
            </v:textbox>
          </v:shape>
        </w:pict>
      </w:r>
      <w:r>
        <w:pict>
          <v:shape id="_x0000_i1042" type="#_x0000_t202" style="width:11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εὐάρεστον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euareston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 podobającą się</w:t>
                  </w:r>
                </w:p>
              </w:txbxContent>
            </v:textbox>
          </v:shape>
        </w:pict>
      </w:r>
      <w:r>
        <w:pict>
          <v:shape id="_x0000_i10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Bogu,</w:t>
                  </w:r>
                </w:p>
              </w:txbxContent>
            </v:textbox>
          </v:shape>
        </w:pict>
      </w:r>
      <w:r>
        <w:pict>
          <v:shape id="_x0000_i10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6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λογικὴν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rozumną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047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służbę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04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waszą.</w:t>
                  </w:r>
                </w:p>
              </w:txbxContent>
            </v:textbox>
          </v:shape>
        </w:pict>
      </w:r>
      <w:r>
        <w:pict>
          <v:shape id="_x0000_i10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2" type="#_x0000_t202" style="width:15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V-PEM-2P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συνσχηματίζεσθε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synschematidzesthe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dostosowujcie się do schematu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0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wieku</w:t>
                  </w:r>
                </w:p>
              </w:txbxContent>
            </v:textbox>
          </v:shape>
        </w:pict>
      </w:r>
      <w:r>
        <w:pict>
          <v:shape id="_x0000_i10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tego,</w:t>
                  </w:r>
                </w:p>
              </w:txbxContent>
            </v:textbox>
          </v:shape>
        </w:pict>
      </w:r>
      <w:r>
        <w:pict>
          <v:shape id="_x0000_i105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57" type="#_x0000_t202" style="width:110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μεταμορφοῦσθε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metamorfusthe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dajcie się przemienić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0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ἀνακαινώσει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anakainosei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odnowieniem</w:t>
                  </w:r>
                </w:p>
              </w:txbxContent>
            </v:textbox>
          </v:shape>
        </w:pict>
      </w:r>
      <w:r>
        <w:pict>
          <v:shape id="_x0000_i10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1" type="#_x0000_t202" style="width:5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umysłu,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δοκιμάζειν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dokimadzein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badaniu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065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waszemu,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[jest]</w:t>
                  </w:r>
                </w:p>
              </w:txbxContent>
            </v:textbox>
          </v:shape>
        </w:pict>
      </w:r>
      <w:r>
        <w:pict>
          <v:shape id="_x0000_i1068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wolą</w:t>
                  </w:r>
                </w:p>
              </w:txbxContent>
            </v:textbox>
          </v:shape>
        </w:pict>
      </w:r>
      <w:r>
        <w:pict>
          <v:shape id="_x0000_i10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0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4" type="#_x0000_t202" style="width:11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εὐάρεστον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euareston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 podobającą się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6" type="#_x0000_t202" style="width:6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τέλειον.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doskonałą.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2"/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Pokora i miłość we wspólnocie</w:t>
      </w:r>
    </w:p>
    <w:p w:rsidR="00A77B3E">
      <w:pPr>
        <w:keepNext w:val="0"/>
        <w:jc w:val="left"/>
        <w:rPr>
          <w:noProof/>
        </w:rPr>
      </w:pPr>
      <w:r>
        <w:pict>
          <v:shape id="_x0000_i10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</w:t>
                  </w:r>
                </w:p>
              </w:txbxContent>
            </v:textbox>
          </v:shape>
        </w:pict>
      </w:r>
      <w:r>
        <w:pict>
          <v:shape id="_x0000_i10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07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łaskę</w:t>
                  </w:r>
                </w:p>
              </w:txbxContent>
            </v:textbox>
          </v:shape>
        </w:pict>
      </w:r>
      <w:r>
        <w:pict>
          <v:shape id="_x0000_i10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4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δοθείσης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dotheises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daną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mi,</w:t>
                  </w:r>
                </w:p>
              </w:txbxContent>
            </v:textbox>
          </v:shape>
        </w:pict>
      </w:r>
      <w:r>
        <w:pict>
          <v:shape id="_x0000_i108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0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będącemu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090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was,</w:t>
                  </w:r>
                </w:p>
              </w:txbxContent>
            </v:textbox>
          </v:shape>
        </w:pict>
      </w:r>
      <w:r>
        <w:pict>
          <v:shape id="_x0000_i10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2" type="#_x0000_t202" style="width:11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ὑπερφρονεῖν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hyperfronein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myśleć o sobie wyżej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09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096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myśleć,</w:t>
                  </w:r>
                </w:p>
              </w:txbxContent>
            </v:textbox>
          </v:shape>
        </w:pict>
      </w:r>
      <w:r>
        <w:pict>
          <v:shape id="_x0000_i109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98" type="#_x0000_t202" style="width:4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myśleć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1" type="#_x0000_t202" style="width:11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σωφρονεῖν,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sofronein,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zachowaniu rozsądku, </w:t>
                  </w:r>
                </w:p>
              </w:txbxContent>
            </v:textbox>
          </v:shape>
        </w:pict>
      </w:r>
      <w:r>
        <w:pict>
          <v:shape id="_x0000_i1102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ἑκάστῳ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06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ἐμέρισεν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emerisen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odmierzył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3"/>
      </w:r>
      <w:r>
        <w:pict>
          <v:shape id="_x0000_i11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miarę</w:t>
                  </w:r>
                </w:p>
              </w:txbxContent>
            </v:textbox>
          </v:shape>
        </w:pict>
      </w:r>
      <w:r>
        <w:pict>
          <v:shape id="_x0000_i1108" type="#_x0000_t202" style="width:4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wiary.</w:t>
                  </w:r>
                </w:p>
              </w:txbxContent>
            </v:textbox>
          </v:shape>
        </w:pict>
      </w:r>
      <w:r>
        <w:pict>
          <v:shape id="_x0000_i11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</w:t>
                  </w:r>
                </w:p>
              </w:txbxContent>
            </v:textbox>
          </v:shape>
        </w:pict>
      </w:r>
      <w:r>
        <w:pict>
          <v:shape id="_x0000_i1110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καθάπερ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1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3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jednym</w:t>
                  </w:r>
                </w:p>
              </w:txbxContent>
            </v:textbox>
          </v:shape>
        </w:pict>
      </w:r>
      <w:r>
        <w:pict>
          <v:shape id="_x0000_i11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1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116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członków</w:t>
                  </w:r>
                </w:p>
              </w:txbxContent>
            </v:textbox>
          </v:shape>
        </w:pict>
      </w:r>
      <w:r>
        <w:pict>
          <v:shape id="_x0000_i11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mamy,</w:t>
                  </w:r>
                </w:p>
              </w:txbxContent>
            </v:textbox>
          </v:shape>
        </w:pict>
      </w:r>
      <w:r>
        <w:pict>
          <v:shape id="_x0000_i11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[te]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członki</w:t>
                  </w:r>
                </w:p>
              </w:txbxContent>
            </v:textbox>
          </v:shape>
        </w:pict>
      </w:r>
      <w:r>
        <w:pict>
          <v:shape id="_x0000_i112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1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[tę]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samą</w:t>
                  </w:r>
                </w:p>
              </w:txbxContent>
            </v:textbox>
          </v:shape>
        </w:pict>
      </w:r>
      <w:r>
        <w:pict>
          <v:shape id="_x0000_i11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</w:t>
                  </w:r>
                </w:p>
              </w:txbxContent>
            </v:textbox>
          </v:shape>
        </w:pict>
      </w:r>
      <w:r>
        <w:pict>
          <v:shape id="_x0000_i1126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πρᾶξιν,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praksin,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funkcję,</w:t>
                  </w:r>
                </w:p>
              </w:txbxContent>
            </v:textbox>
          </v:shape>
        </w:pict>
      </w:r>
      <w:r>
        <w:pict>
          <v:shape id="_x0000_i11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liczni,</w:t>
                  </w:r>
                </w:p>
              </w:txbxContent>
            </v:textbox>
          </v:shape>
        </w:pict>
      </w:r>
      <w:r>
        <w:pict>
          <v:shape id="_x0000_i113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jednym</w:t>
                  </w:r>
                </w:p>
              </w:txbxContent>
            </v:textbox>
          </v:shape>
        </w:pict>
      </w:r>
      <w:r>
        <w:pict>
          <v:shape id="_x0000_i11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ciałem</w:t>
                  </w:r>
                </w:p>
              </w:txbxContent>
            </v:textbox>
          </v:shape>
        </w:pict>
      </w:r>
      <w:r>
        <w:pict>
          <v:shape id="_x0000_i11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5" type="#_x0000_t202" style="width:6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Pomazańcu,</w:t>
                  </w:r>
                </w:p>
              </w:txbxContent>
            </v:textbox>
          </v:shape>
        </w:pict>
      </w:r>
      <w:r>
        <w:pict>
          <v:shape id="_x0000_i11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3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140" type="#_x0000_t202" style="width:8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nawzajem</w:t>
                  </w:r>
                </w:p>
              </w:txbxContent>
            </v:textbox>
          </v:shape>
        </w:pict>
      </w:r>
      <w:r>
        <w:pict>
          <v:shape id="_x0000_i1141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członkami.</w:t>
                  </w:r>
                </w:p>
              </w:txbxContent>
            </v:textbox>
          </v:shape>
        </w:pict>
      </w:r>
      <w:r>
        <w:pict>
          <v:shape id="_x0000_i11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12:6</w:t>
                  </w:r>
                </w:p>
              </w:txbxContent>
            </v:textbox>
          </v:shape>
        </w:pict>
      </w:r>
      <w:r>
        <w:pict>
          <v:shape id="_x0000_i114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5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χαρίσματα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dary łaski</w:t>
                  </w:r>
                </w:p>
              </w:txbxContent>
            </v:textbox>
          </v:shape>
        </w:pict>
      </w:r>
      <w:r>
        <w:pict>
          <v:shape id="_x0000_i114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łaski</w:t>
                  </w:r>
                </w:p>
              </w:txbxContent>
            </v:textbox>
          </v:shape>
        </w:pict>
      </w:r>
      <w:r>
        <w:pict>
          <v:shape id="_x0000_i11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0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δοθεῖσαν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danej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nam,</w:t>
                  </w:r>
                </w:p>
              </w:txbxContent>
            </v:textbox>
          </v:shape>
        </w:pict>
      </w:r>
      <w:r>
        <w:pict>
          <v:shape id="_x0000_i1152" type="#_x0000_t202" style="width:5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διάφορα,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diafora,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różne: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54" type="#_x0000_t202" style="width:8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prorokowanie,</w:t>
                  </w:r>
                </w:p>
              </w:txbxContent>
            </v:textbox>
          </v:shape>
        </w:pict>
      </w:r>
      <w:r>
        <w:pict>
          <v:shape id="_x0000_i115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7" type="#_x0000_t202" style="width:57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ἀναλογίαν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analogian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analogii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4"/>
      </w:r>
      <w:r>
        <w:pict>
          <v:shape id="_x0000_i11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9" type="#_x0000_t202" style="width:5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wiary,</w:t>
                  </w:r>
                </w:p>
              </w:txbxContent>
            </v:textbox>
          </v:shape>
        </w:pict>
      </w:r>
      <w:r>
        <w:pict>
          <v:shape id="_x0000_i11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12:7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162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służbę,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5" type="#_x0000_t202" style="width:5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διακονίᾳ·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służbie,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1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διδάσκων,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nauczający,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διδασκαλίᾳ·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nauce,</w:t>
                  </w:r>
                </w:p>
              </w:txbxContent>
            </v:textbox>
          </v:shape>
        </w:pict>
      </w:r>
      <w:r>
        <w:pict>
          <v:shape id="_x0000_i11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12:8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1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7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zachęcający,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8" type="#_x0000_t202" style="width:6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παρακλήσει·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paraklesei;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zachęcaniu,</w:t>
                  </w:r>
                </w:p>
              </w:txbxContent>
            </v:textbox>
          </v:shape>
        </w:pict>
      </w:r>
      <w:r>
        <w:pict>
          <v:shape id="_x0000_i11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μεταδιδοὺς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metadidus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rozdający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2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ἁπλότητι,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haploteti,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obfitości,</w:t>
                  </w:r>
                </w:p>
              </w:txbxContent>
            </v:textbox>
          </v:shape>
        </w:pict>
      </w:r>
      <w:r>
        <w:pict>
          <v:shape id="_x0000_i11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94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προϊστάμενος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proistamenos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stawiany na czele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6" type="#_x0000_t202" style="width:6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spude,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gorliwości,</w:t>
                  </w:r>
                </w:p>
              </w:txbxContent>
            </v:textbox>
          </v:shape>
        </w:pict>
      </w:r>
      <w:r>
        <w:pict>
          <v:shape id="_x0000_i11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miłosierny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0" type="#_x0000_t202" style="width:105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ἱλαρότητι.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hilaroteti.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radosnej gotowości.</w:t>
                  </w:r>
                </w:p>
              </w:txbxContent>
            </v:textbox>
          </v:shape>
        </w:pict>
      </w:r>
      <w:r>
        <w:pict>
          <v:shape id="_x0000_i11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12:9</w:t>
                  </w:r>
                </w:p>
              </w:txbxContent>
            </v:textbox>
          </v:shape>
        </w:pict>
      </w:r>
      <w:r>
        <w:pict>
          <v:shape id="_x0000_i11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194" type="#_x0000_t202" style="width:6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ἀνυπόκριτος.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anypokritos.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nieobłudna.</w:t>
                  </w:r>
                </w:p>
              </w:txbxContent>
            </v:textbox>
          </v:shape>
        </w:pict>
      </w:r>
      <w:r>
        <w:pict>
          <v:shape id="_x0000_i1195" type="#_x0000_t202" style="width:8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ἀποστυγοῦντες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apostyguntes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Czujący odrazę</w:t>
                  </w:r>
                </w:p>
              </w:txbxContent>
            </v:textbox>
          </v:shape>
        </w:pict>
      </w:r>
      <w:r>
        <w:pict>
          <v:shape id="_x0000_i11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[do]</w:t>
                  </w:r>
                </w:p>
              </w:txbxContent>
            </v:textbox>
          </v:shape>
        </w:pict>
      </w:r>
      <w:r>
        <w:pict>
          <v:shape id="_x0000_i1197" type="#_x0000_t202" style="width:5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złego,</w:t>
                  </w:r>
                </w:p>
              </w:txbxContent>
            </v:textbox>
          </v:shape>
        </w:pict>
      </w:r>
      <w:r>
        <w:pict>
          <v:shape id="_x0000_i1198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κολλώμενοι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kollomenoi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lgnący</w:t>
                  </w:r>
                </w:p>
              </w:txbxContent>
            </v:textbox>
          </v:shape>
        </w:pict>
      </w:r>
      <w:r>
        <w:pict>
          <v:shape id="_x0000_i11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[do]</w:t>
                  </w:r>
                </w:p>
              </w:txbxContent>
            </v:textbox>
          </v:shape>
        </w:pict>
      </w:r>
      <w:r>
        <w:pict>
          <v:shape id="_x0000_i12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dobra;</w:t>
                  </w:r>
                </w:p>
              </w:txbxContent>
            </v:textbox>
          </v:shape>
        </w:pict>
      </w:r>
      <w:r>
        <w:pict>
          <v:shape id="_x0000_i12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12:10</w:t>
                  </w:r>
                </w:p>
              </w:txbxContent>
            </v:textbox>
          </v:shape>
        </w:pict>
      </w:r>
      <w:r>
        <w:pict>
          <v:shape id="_x0000_i12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3" type="#_x0000_t202" style="width:9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φιλαδελφίᾳ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filadelfia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braterską miłością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05" type="#_x0000_t202" style="width:8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nawzajem</w:t>
                  </w:r>
                </w:p>
              </w:txbxContent>
            </v:textbox>
          </v:shape>
        </w:pict>
      </w:r>
      <w:r>
        <w:pict>
          <v:shape id="_x0000_i1206" type="#_x0000_t202" style="width:90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φιλόστοργοι,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filostorgoi,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czule kochający,</w:t>
                  </w:r>
                </w:p>
              </w:txbxContent>
            </v:textbox>
          </v:shape>
        </w:pict>
      </w:r>
      <w:r>
        <w:pict>
          <v:shape id="_x0000_i12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8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szacunkiem</w:t>
                  </w:r>
                </w:p>
              </w:txbxContent>
            </v:textbox>
          </v:shape>
        </w:pict>
      </w:r>
      <w:r>
        <w:pict>
          <v:shape id="_x0000_i1209" type="#_x0000_t202" style="width:8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nawzajem</w:t>
                  </w:r>
                </w:p>
              </w:txbxContent>
            </v:textbox>
          </v:shape>
        </w:pict>
      </w:r>
      <w:r>
        <w:pict>
          <v:shape id="_x0000_i1210" type="#_x0000_t202" style="width:8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προηγούμενοι,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proegumenoi,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wyprzedzający,</w:t>
                  </w:r>
                </w:p>
              </w:txbxContent>
            </v:textbox>
          </v:shape>
        </w:pict>
      </w:r>
      <w:r>
        <w:pict>
          <v:shape id="_x0000_i12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12:11</w:t>
                  </w:r>
                </w:p>
              </w:txbxContent>
            </v:textbox>
          </v:shape>
        </w:pict>
      </w:r>
      <w:r>
        <w:pict>
          <v:shape id="_x0000_i12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[z]</w:t>
                  </w:r>
                </w:p>
              </w:txbxContent>
            </v:textbox>
          </v:shape>
        </w:pict>
      </w:r>
      <w:r>
        <w:pict>
          <v:shape id="_x0000_i1213" type="#_x0000_t202" style="width:7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gorliwością,</w:t>
                  </w:r>
                </w:p>
              </w:txbxContent>
            </v:textbox>
          </v:shape>
        </w:pict>
      </w:r>
      <w:r>
        <w:pict>
          <v:shape id="_x0000_i12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5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ὀκνηροί,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okneroi,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leniwi,</w:t>
                  </w:r>
                </w:p>
              </w:txbxContent>
            </v:textbox>
          </v:shape>
        </w:pict>
      </w:r>
      <w:r>
        <w:pict>
          <v:shape id="_x0000_i12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7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duchem</w:t>
                  </w:r>
                </w:p>
              </w:txbxContent>
            </v:textbox>
          </v:shape>
        </w:pict>
      </w:r>
      <w:r>
        <w:pict>
          <v:shape id="_x0000_i121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ζέοντες,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zeontes,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żarliwi,</w:t>
                  </w:r>
                </w:p>
              </w:txbxContent>
            </v:textbox>
          </v:shape>
        </w:pict>
      </w:r>
      <w:r>
        <w:pict>
          <v:shape id="_x0000_i12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22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δουλεύοντες,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duleuontes,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służący,</w:t>
                  </w:r>
                </w:p>
              </w:txbxContent>
            </v:textbox>
          </v:shape>
        </w:pict>
      </w:r>
      <w:r>
        <w:pict>
          <v:shape id="_x0000_i12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12:12</w:t>
                  </w:r>
                </w:p>
              </w:txbxContent>
            </v:textbox>
          </v:shape>
        </w:pict>
      </w:r>
      <w:r>
        <w:pict>
          <v:shape id="_x0000_i12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[w]</w:t>
                  </w:r>
                </w:p>
              </w:txbxContent>
            </v:textbox>
          </v:shape>
        </w:pict>
      </w:r>
      <w:r>
        <w:pict>
          <v:shape id="_x0000_i122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1225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χαίροντες,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chairontes,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radujący się,</w:t>
                  </w:r>
                </w:p>
              </w:txbxContent>
            </v:textbox>
          </v:shape>
        </w:pict>
      </w:r>
      <w:r>
        <w:pict>
          <v:shape id="_x0000_i12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[w]</w:t>
                  </w:r>
                </w:p>
              </w:txbxContent>
            </v:textbox>
          </v:shape>
        </w:pict>
      </w:r>
      <w:r>
        <w:pict>
          <v:shape id="_x0000_i12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θλίψει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ucisku</w:t>
                  </w:r>
                </w:p>
              </w:txbxContent>
            </v:textbox>
          </v:shape>
        </w:pict>
      </w:r>
      <w:r>
        <w:pict>
          <v:shape id="_x0000_i1228" type="#_x0000_t202" style="width:7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ὑπομένοντες,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hypomenontes,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wytrwali,</w:t>
                  </w:r>
                </w:p>
              </w:txbxContent>
            </v:textbox>
          </v:shape>
        </w:pict>
      </w:r>
      <w:r>
        <w:pict>
          <v:shape id="_x0000_i12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[w]</w:t>
                  </w:r>
                </w:p>
              </w:txbxContent>
            </v:textbox>
          </v:shape>
        </w:pict>
      </w:r>
      <w:r>
        <w:pict>
          <v:shape id="_x0000_i1230" type="#_x0000_t202" style="width:7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modlitwie</w:t>
                  </w:r>
                </w:p>
              </w:txbxContent>
            </v:textbox>
          </v:shape>
        </w:pict>
      </w:r>
      <w:r>
        <w:pict>
          <v:shape id="_x0000_i1231" type="#_x0000_t202" style="width:9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προσκαρτεροῦντες,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proskarteruntes,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nieustający,</w:t>
                  </w:r>
                </w:p>
              </w:txbxContent>
            </v:textbox>
          </v:shape>
        </w:pict>
      </w:r>
      <w:r>
        <w:pict>
          <v:shape id="_x0000_i12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12:13</w:t>
                  </w:r>
                </w:p>
              </w:txbxContent>
            </v:textbox>
          </v:shape>
        </w:pict>
      </w:r>
      <w:r>
        <w:pict>
          <v:shape id="_x0000_i12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[w]</w:t>
                  </w:r>
                </w:p>
              </w:txbxContent>
            </v:textbox>
          </v:shape>
        </w:pict>
      </w:r>
      <w:r>
        <w:pict>
          <v:shape id="_x0000_i1234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potrzebach</w:t>
                  </w:r>
                </w:p>
              </w:txbxContent>
            </v:textbox>
          </v:shape>
        </w:pict>
      </w:r>
      <w:r>
        <w:pict>
          <v:shape id="_x0000_i12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6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237" type="#_x0000_t202" style="width:8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κοινωνοῦντες,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koinonuntes,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 udział,</w:t>
                  </w:r>
                </w:p>
              </w:txbxContent>
            </v:textbox>
          </v:shape>
        </w:pict>
      </w:r>
      <w:r>
        <w:pict>
          <v:shape id="_x0000_i12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[w]</w:t>
                  </w:r>
                </w:p>
              </w:txbxContent>
            </v:textbox>
          </v:shape>
        </w:pict>
      </w:r>
      <w:r>
        <w:pict>
          <v:shape id="_x0000_i1239" type="#_x0000_t202" style="width:6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φιλοξενίαν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filoksenian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gościnności</w:t>
                  </w:r>
                </w:p>
              </w:txbxContent>
            </v:textbox>
          </v:shape>
        </w:pict>
      </w:r>
      <w:r>
        <w:pict>
          <v:shape id="_x0000_i1240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διώκοντες.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diokontes.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ścigający się.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Miłość do wszystkich ludzi, nawet do nieprzyjaciół</w:t>
      </w:r>
    </w:p>
    <w:p w:rsidR="00A77B3E">
      <w:pPr>
        <w:keepNext w:val="0"/>
        <w:jc w:val="left"/>
        <w:rPr>
          <w:noProof/>
        </w:rPr>
      </w:pPr>
      <w:r>
        <w:pict>
          <v:shape id="_x0000_i12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12:14</w:t>
                  </w:r>
                </w:p>
              </w:txbxContent>
            </v:textbox>
          </v:shape>
        </w:pict>
      </w:r>
      <w:r>
        <w:pict>
          <v:shape id="_x0000_i1242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Błogosławcie</w:t>
                  </w:r>
                </w:p>
              </w:txbxContent>
            </v:textbox>
          </v:shape>
        </w:pict>
      </w:r>
      <w:r>
        <w:pict>
          <v:shape id="_x0000_i12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12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διώκοντας,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diokontas,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prześladujących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[was]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shape id="_x0000_i1245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błogosławcie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8" type="#_x0000_t202" style="width:75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καταρᾶσθε.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katarasthe.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przeklinajcie.</w:t>
                  </w:r>
                </w:p>
              </w:txbxContent>
            </v:textbox>
          </v:shape>
        </w:pict>
      </w:r>
      <w:r>
        <w:pict>
          <v:shape id="_x0000_i12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12:15</w:t>
                  </w:r>
                </w:p>
              </w:txbxContent>
            </v:textbox>
          </v:shape>
        </w:pict>
      </w:r>
      <w:r>
        <w:pict>
          <v:shape id="_x0000_i1250" type="#_x0000_t202" style="width:7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χαίρειν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Radujcię się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52" type="#_x0000_t202" style="width:83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χαιρόντων,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chaironton,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radującymi się,</w:t>
                  </w:r>
                </w:p>
              </w:txbxContent>
            </v:textbox>
          </v:shape>
        </w:pict>
      </w:r>
      <w:r>
        <w:pict>
          <v:shape id="_x0000_i1253" type="#_x0000_t202" style="width:51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κλαίειν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płaczcie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5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κλαιόντων.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klaionton.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płaczącymi.</w:t>
                  </w:r>
                </w:p>
              </w:txbxContent>
            </v:textbox>
          </v:shape>
        </w:pict>
      </w:r>
      <w:r>
        <w:pict>
          <v:shape id="_x0000_i12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12:16</w:t>
                  </w:r>
                </w:p>
              </w:txbxContent>
            </v:textbox>
          </v:shape>
        </w:pict>
      </w:r>
      <w:r>
        <w:pict>
          <v:shape id="_x0000_i12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60" type="#_x0000_t202" style="width:8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nawzajem</w:t>
                  </w:r>
                </w:p>
              </w:txbxContent>
            </v:textbox>
          </v:shape>
        </w:pict>
      </w:r>
      <w:r>
        <w:pict>
          <v:shape id="_x0000_i126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φρονοῦντες·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fronuntes;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myśląc,</w:t>
                  </w:r>
                </w:p>
              </w:txbxContent>
            </v:textbox>
          </v:shape>
        </w:pict>
      </w:r>
      <w:r>
        <w:pict>
          <v:shape id="_x0000_i12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wysoko</w:t>
                  </w:r>
                </w:p>
              </w:txbxContent>
            </v:textbox>
          </v:shape>
        </w:pict>
      </w:r>
      <w:r>
        <w:pict>
          <v:shape id="_x0000_i126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myśląc,</w:t>
                  </w:r>
                </w:p>
              </w:txbxContent>
            </v:textbox>
          </v:shape>
        </w:pict>
      </w:r>
      <w:r>
        <w:pict>
          <v:shape id="_x0000_i126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[do]</w:t>
                  </w:r>
                </w:p>
              </w:txbxContent>
            </v:textbox>
          </v:shape>
        </w:pict>
      </w:r>
      <w:r>
        <w:pict>
          <v:shape id="_x0000_i1268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uniżonych</w:t>
                  </w:r>
                </w:p>
              </w:txbxContent>
            </v:textbox>
          </v:shape>
        </w:pict>
      </w:r>
      <w:r>
        <w:pict>
          <v:shape id="_x0000_i1269" type="#_x0000_t202" style="width:9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συναπαγόμενοι.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synapagomenoi.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dostosowując się.</w:t>
                  </w:r>
                </w:p>
              </w:txbxContent>
            </v:textbox>
          </v:shape>
        </w:pict>
      </w:r>
      <w:r>
        <w:pict>
          <v:shape id="_x0000_i12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1" type="#_x0000_t202" style="width:7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γίνεσθε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stawajcie się</w:t>
                  </w:r>
                </w:p>
              </w:txbxContent>
            </v:textbox>
          </v:shape>
        </w:pict>
      </w:r>
      <w:r>
        <w:pict>
          <v:shape id="_x0000_i1272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φρόνιμοι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mądrzy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5"/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74" type="#_x0000_t202" style="width:80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samymi sobą.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6"/>
      </w:r>
      <w:r>
        <w:pict>
          <v:shape id="_x0000_i12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12:17</w:t>
                  </w:r>
                </w:p>
              </w:txbxContent>
            </v:textbox>
          </v:shape>
        </w:pict>
      </w:r>
      <w:r>
        <w:pict>
          <v:shape id="_x0000_i1276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Nikomu</w:t>
                  </w:r>
                </w:p>
              </w:txbxContent>
            </v:textbox>
          </v:shape>
        </w:pict>
      </w:r>
      <w:r>
        <w:pict>
          <v:shape id="_x0000_i12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złem</w:t>
                  </w:r>
                </w:p>
              </w:txbxContent>
            </v:textbox>
          </v:shape>
        </w:pict>
      </w:r>
      <w:r>
        <w:pict>
          <v:shape id="_x0000_i127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</w:t>
                  </w:r>
                </w:p>
              </w:txbxContent>
            </v:textbox>
          </v:shape>
        </w:pict>
      </w:r>
      <w:r>
        <w:pict>
          <v:shape id="_x0000_i1280" type="#_x0000_t202" style="width:9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ἀποδιδόντες·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apodidontes;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[nie]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oddawajcie;</w:t>
                  </w:r>
                </w:p>
              </w:txbxContent>
            </v:textbox>
          </v:shape>
        </w:pict>
      </w:r>
      <w:r>
        <w:pict>
          <v:shape id="_x0000_i1281" type="#_x0000_t202" style="width:9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προνοούμενοι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pronoumenoi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myśląc zawczasu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7"/>
      </w:r>
      <w:r>
        <w:pict>
          <v:shape id="_x0000_i1282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[co]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283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wobec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8"/>
      </w:r>
      <w:r>
        <w:pict>
          <v:shape id="_x0000_i1284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285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ludzi.</w:t>
                  </w:r>
                </w:p>
              </w:txbxContent>
            </v:textbox>
          </v:shape>
        </w:pict>
      </w:r>
      <w:r>
        <w:pict>
          <v:shape id="_x0000_i12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12:18</w:t>
                  </w:r>
                </w:p>
              </w:txbxContent>
            </v:textbox>
          </v:shape>
        </w:pict>
      </w:r>
      <w:r>
        <w:pict>
          <v:shape id="_x0000_i128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88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możliwe,</w:t>
                  </w:r>
                </w:p>
              </w:txbxContent>
            </v:textbox>
          </v:shape>
        </w:pict>
      </w:r>
      <w:r>
        <w:pict>
          <v:shape id="_x0000_i12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ze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[strony]</w:t>
                  </w:r>
                </w:p>
              </w:txbxContent>
            </v:textbox>
          </v:shape>
        </w:pict>
      </w:r>
      <w:r>
        <w:pict>
          <v:shape id="_x0000_i1291" type="#_x0000_t202" style="width:4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waszej,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293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294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295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εἰρηνεύοντες·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eireneuontes;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bądźcie w pokoju.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9"/>
      </w:r>
      <w:r>
        <w:pict>
          <v:shape id="_x0000_i12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12:19</w:t>
                  </w:r>
                </w:p>
              </w:txbxContent>
            </v:textbox>
          </v:shape>
        </w:pict>
      </w:r>
      <w:r>
        <w:pict>
          <v:shape id="_x0000_i12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8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samych</w:t>
                  </w:r>
                </w:p>
              </w:txbxContent>
            </v:textbox>
          </v:shape>
        </w:pict>
      </w:r>
      <w:r>
        <w:pict>
          <v:shape id="_x0000_i129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ἐκδικοῦντες,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ekdikuntes,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mszcząc,</w:t>
                  </w:r>
                </w:p>
              </w:txbxContent>
            </v:textbox>
          </v:shape>
        </w:pict>
      </w:r>
      <w:r>
        <w:pict>
          <v:shape id="_x0000_i1300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ukochani,</w:t>
                  </w:r>
                </w:p>
              </w:txbxContent>
            </v:textbox>
          </v:shape>
        </w:pict>
      </w:r>
      <w:r>
        <w:pict>
          <v:shape id="_x0000_i1301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02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dajcie</w:t>
                  </w:r>
                </w:p>
              </w:txbxContent>
            </v:textbox>
          </v:shape>
        </w:pict>
      </w:r>
      <w:r>
        <w:pict>
          <v:shape id="_x0000_i1303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miejsce</w:t>
                  </w:r>
                </w:p>
              </w:txbxContent>
            </v:textbox>
          </v:shape>
        </w:pict>
      </w:r>
      <w:r>
        <w:pict>
          <v:shape id="_x0000_i13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5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ὀργῇ·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gniewowi;</w:t>
                  </w:r>
                </w:p>
              </w:txbxContent>
            </v:textbox>
          </v:shape>
        </w:pict>
      </w:r>
      <w:r>
        <w:pict>
          <v:shape id="_x0000_i1306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napisane jest</w:t>
                  </w:r>
                </w:p>
              </w:txbxContent>
            </v:textbox>
          </v:shape>
        </w:pict>
      </w:r>
      <w:r>
        <w:pict>
          <v:shape id="_x0000_i1307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bowiem: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09" type="#_x0000_t202" style="width:5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ἐκδίκησις,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ekdikesis,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pomsta,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11" type="#_x0000_t202" style="width:6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ἀνταποδώσω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odpłacę,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0"/>
      </w:r>
      <w:r>
        <w:pict>
          <v:shape id="_x0000_i13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 mówi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Pan.</w:t>
                  </w:r>
                </w:p>
              </w:txbxContent>
            </v:textbox>
          </v:shape>
        </w:pict>
      </w:r>
      <w:r>
        <w:pict>
          <v:shape id="_x0000_i13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12:20</w:t>
                  </w:r>
                </w:p>
              </w:txbxContent>
            </v:textbox>
          </v:shape>
        </w:pict>
      </w:r>
      <w:r>
        <w:pict>
          <v:shape id="_x0000_i131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Ale:</w:t>
                  </w:r>
                </w:p>
              </w:txbxContent>
            </v:textbox>
          </v:shape>
        </w:pict>
      </w:r>
      <w:r>
        <w:pict>
          <v:shape id="_x0000_i131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17" type="#_x0000_t202" style="width:7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πεινᾷ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byłby głodny</w:t>
                  </w:r>
                </w:p>
              </w:txbxContent>
            </v:textbox>
          </v:shape>
        </w:pict>
      </w:r>
      <w:r>
        <w:pict>
          <v:shape id="_x0000_i13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9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wróg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twój,</w:t>
                  </w:r>
                </w:p>
              </w:txbxContent>
            </v:textbox>
          </v:shape>
        </w:pict>
      </w:r>
      <w:r>
        <w:pict>
          <v:shape id="_x0000_i1321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ψώμιζε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psomidze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karm</w:t>
                  </w:r>
                </w:p>
              </w:txbxContent>
            </v:textbox>
          </v:shape>
        </w:pict>
      </w:r>
      <w:r>
        <w:pict>
          <v:shape id="_x0000_i132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go;</w:t>
                  </w:r>
                </w:p>
              </w:txbxContent>
            </v:textbox>
          </v:shape>
        </w:pict>
      </w:r>
      <w:r>
        <w:pict>
          <v:shape id="_x0000_i132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24" type="#_x0000_t202" style="width:6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διψᾷ,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pragnąłby,</w:t>
                  </w:r>
                </w:p>
              </w:txbxContent>
            </v:textbox>
          </v:shape>
        </w:pict>
      </w:r>
      <w:r>
        <w:pict>
          <v:shape id="_x0000_i1325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πότιζε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potidze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daj pić</w:t>
                  </w:r>
                </w:p>
              </w:txbxContent>
            </v:textbox>
          </v:shape>
        </w:pict>
      </w:r>
      <w:r>
        <w:pict>
          <v:shape id="_x0000_i132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mu;</w:t>
                  </w:r>
                </w:p>
              </w:txbxContent>
            </v:textbox>
          </v:shape>
        </w:pict>
      </w:r>
      <w:r>
        <w:pict>
          <v:shape id="_x0000_i13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28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2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czyniąc,</w:t>
                  </w:r>
                </w:p>
              </w:txbxContent>
            </v:textbox>
          </v:shape>
        </w:pict>
      </w:r>
      <w:r>
        <w:pict>
          <v:shape id="_x0000_i1330" type="#_x0000_t202" style="width:5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ἄνθρακας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węgle</w:t>
                  </w:r>
                </w:p>
              </w:txbxContent>
            </v:textbox>
          </v:shape>
        </w:pict>
      </w:r>
      <w:r>
        <w:pict>
          <v:shape id="_x0000_i13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ognia</w:t>
                  </w:r>
                </w:p>
              </w:txbxContent>
            </v:textbox>
          </v:shape>
        </w:pict>
      </w:r>
      <w:r>
        <w:pict>
          <v:shape id="_x0000_i1332" type="#_x0000_t202" style="width:8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σωρεύσεις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soreuseis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będziesz sypać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5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głowę</w:t>
                  </w:r>
                </w:p>
              </w:txbxContent>
            </v:textbox>
          </v:shape>
        </w:pict>
      </w:r>
      <w:r>
        <w:pict>
          <v:shape id="_x0000_i133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1"/>
      </w:r>
      <w:r>
        <w:pict>
          <v:shape id="_x0000_i13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12:21</w:t>
                  </w:r>
                </w:p>
              </w:txbxContent>
            </v:textbox>
          </v:shape>
        </w:pict>
      </w:r>
      <w:r>
        <w:pict>
          <v:shape id="_x0000_i13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9" type="#_x0000_t202" style="width:9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 się zwyciężać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zło,</w:t>
                  </w:r>
                </w:p>
              </w:txbxContent>
            </v:textbox>
          </v:shape>
        </w:pict>
      </w:r>
      <w:r>
        <w:pict>
          <v:shape id="_x0000_i134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4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νίκα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zwyciężaj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dobro,</w:t>
                  </w:r>
                </w:p>
              </w:txbxContent>
            </v:textbox>
          </v:shape>
        </w:pict>
      </w:r>
      <w:r>
        <w:pict>
          <v:shape id="_x0000_i13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lub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zachęcam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zn.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odwołując się do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Tj. ze względu na to, </w:t>
      </w:r>
      <w:r>
        <w:rPr>
          <w:rFonts w:ascii="Times New Roman" w:eastAsia="Times New Roman" w:hAnsi="Times New Roman" w:cs="Times New Roman"/>
          <w:b/>
          <w:bCs/>
          <w:noProof w:val="0"/>
          <w:sz w:val="16"/>
          <w:szCs w:val="24"/>
        </w:rPr>
        <w:t>(1)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jak hojny jest Bóg w swoim miłosierdziu, </w:t>
      </w:r>
      <w:r>
        <w:rPr>
          <w:rFonts w:ascii="Times New Roman" w:eastAsia="Times New Roman" w:hAnsi="Times New Roman" w:cs="Times New Roman"/>
          <w:b/>
          <w:bCs/>
          <w:noProof w:val="0"/>
          <w:sz w:val="16"/>
          <w:szCs w:val="24"/>
        </w:rPr>
        <w:t>(2)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jak wiele On dla nas uczynił, </w:t>
      </w:r>
      <w:r>
        <w:rPr>
          <w:rFonts w:ascii="Times New Roman" w:eastAsia="Times New Roman" w:hAnsi="Times New Roman" w:cs="Times New Roman"/>
          <w:b/>
          <w:bCs/>
          <w:noProof w:val="0"/>
          <w:sz w:val="16"/>
          <w:szCs w:val="24"/>
        </w:rPr>
        <w:t>(3)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jak wiele chce uczynić dla innych i </w:t>
      </w:r>
      <w:r>
        <w:rPr>
          <w:rFonts w:ascii="Times New Roman" w:eastAsia="Times New Roman" w:hAnsi="Times New Roman" w:cs="Times New Roman"/>
          <w:b/>
          <w:bCs/>
          <w:noProof w:val="0"/>
          <w:sz w:val="16"/>
          <w:szCs w:val="24"/>
        </w:rPr>
        <w:t>(4)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jak hojnie chce nas wesprzeć w tych wysiłkach.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(Zaremba)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termin opisujący składanie ofiary (Rz 12:1); w Łk 2:22 użyty w kont. ofiarowania Jezusa; w Rz 6:13 oddawania siebie na służbę Bogu; w Ef 5:27 przygotowania Kościoła przez Boga do chwały; w Kol 1:28 przygotowania osoby wierzącej przez duszpasterza do spotkania z Jezusem.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(Zaremba)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zn.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duchową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: λογικός ozn. też służbę rozumną, właściwie pojętą, por. Rz 12:1 z 1P 2:2. Słowo to opisuje działanie płynące z przekonania i głębokiego pragnienia.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(Zaremba)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W przeciwieństwie do kultu pogańskiego czy judaistycznej religijności, służba Kościoła ma mieć związek ze Słowem, być wyrazem opartej na Ewangelii śmierci i zmartwychwstania Chrystusa, symbiozą rozumu, życia w świętości z wypływającą z głębi ducha, służbą na rzecz Boga.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ozn. służbę zarówno w imieniu Boga, jak i na rzecz Boga (Hbr 9:6).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(Zaremba)</w:t>
      </w:r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lub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nie podporządkowujcie, nie bądźcie podobnymi, nie bierzcie wzoru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opozycji do μὴ συνσχηματίζεσθε, chrześcijanin ma się μεταμορφοῦσθε, poddać przemienianiu w odnowieniu umysłu zgodnie ze wzorem woli Bożej.</w:t>
      </w:r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lub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rozróżnić, rozeznać, rozpoznać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tj. zapewniające dobry owoc (Łk 8:8), zdrowe (Mt 7:11, 17), przydatne (Ef 4:29); pomyślne, szczęśliwe (1P 3:10), czyste (1Tm 1:5); mocne (Tt 2:10); wiarygodne (2Ts 2:16).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(Zaremba)</w:t>
      </w:r>
    </w:p>
  </w:footnote>
  <w:footnote w:id="1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lub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co jest wyrazem dojrzałości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lub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podzielił, przydzielił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lub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proporcji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w zn.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na miarę wiary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roztropni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ale w negatywnym znaczeniu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zarozumiali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zn. we własnych oczach. 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Prz 3:7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5:21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lub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troszcząc się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lub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przed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lub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zachowując pokój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2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3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Pwt 32:35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2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Prz 25:21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22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240/3/7" TargetMode="External" />
	<Relationship Id="rId2" Type="http://schemas.openxmlformats.org/officeDocument/2006/relationships/hyperlink" Target="https://kosciol-jezusa.pl/NPI/290/5/21" TargetMode="External" />
	<Relationship Id="rId3" Type="http://schemas.openxmlformats.org/officeDocument/2006/relationships/hyperlink" Target="https://kosciol-jezusa.pl/NPI/50/32/35" TargetMode="External" />
	<Relationship Id="rId4" Type="http://schemas.openxmlformats.org/officeDocument/2006/relationships/hyperlink" Target="https://kosciol-jezusa.pl/NPI/240/25/21" TargetMode="External" />
	<Relationship Id="rId5" Type="http://schemas.openxmlformats.org/officeDocument/2006/relationships/hyperlink" Target="https://kosciol-jezusa.pl/NPI/240/25/22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2024-04-26T04:58:57Z</dcterms:modified>
</cp:coreProperties>
</file>