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do Koryntian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5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ἀπόστολος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θελήματος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5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Σωσθένης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Sosthenes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Κορίνθῳ,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Korintho,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7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ἡγιασμένοις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hegiazmenois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7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ἐπικαλουμένοις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epikalumenois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τόπῳ,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5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84" type="#_x0000_t202" style="width:6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Εὐχαριστῶ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7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δοθείσῃ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dotheise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7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ἐπλουτίσθητε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eplutisthete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γνώσει,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5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μαρτύριον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ἐβεβαιώθη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ebebaiothe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ὑστερεῖσθαι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5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χαρίσματι,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charismati,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8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ἀπεκδεχομένους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apekdechomenus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6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ἀποκάλυψιν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apokalypsin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5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4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5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βεβαιώσει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bebaiosei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67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ἀνεγκλήτους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anenkletus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5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ἐκλήθητε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5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koinonian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173" type="#_x0000_t202" style="width:60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5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5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5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σχίσματα,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schismata,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74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κατηρτισμένοι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katertismenoi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νοῒ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γνώμῃ.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2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ἐδηλώθη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edelothe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Χλόης,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Chloes,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ἔριδες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22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5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Παύλου,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51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Ἀπολλῶ,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Apollo,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Κηφᾶ,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5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246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μεμέρισται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memeristai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5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Χριστός;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61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ἐσταυρώθη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estaurothe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Παύλου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68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ἐβαπτίσθητε;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ebaptisthete;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261" type="#_x0000_t202" style="width:5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εὐχαριστῶ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οὐδένα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ἐβάπτισα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ebaptisa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50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Κρίσπον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Γάϊον·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5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S-1SASN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6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ἐβαπτίσθητε.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ebaptisthete.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28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ἐβάπτισα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ebaptisa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Στεφανᾶ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ἐβάπτισα.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ebaptisa.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2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ἀπέστειλέν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βαπτίζειν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baptidzein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8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εὐαγγελίζεσθαι,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euangelidzesthai,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κενωθῇ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8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σταυρὸς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stauros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5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1:18</w:t>
                  </w:r>
                </w:p>
              </w:txbxContent>
            </v:textbox>
          </v:shape>
        </w:pict>
      </w:r>
      <w:r>
        <w:pict>
          <v:shape id="_x0000_i13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σταυροῦ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stauru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7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V-PEP-DPM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ἀπολλυμένοις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apollymenois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μωρία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ἐστίν,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σῳζομένοις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sodzomenois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δύναμις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1:19</w:t>
                  </w:r>
                </w:p>
              </w:txbxContent>
            </v:textbox>
          </v:shape>
        </w:pict>
      </w:r>
      <w:r>
        <w:pict>
          <v:shape id="_x0000_i1336" type="#_x0000_t202" style="width:5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σύνεσιν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ἀθετήσω.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atheteso.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1:20</w:t>
                  </w:r>
                </w:p>
              </w:txbxContent>
            </v:textbox>
          </v:shape>
        </w:pict>
      </w:r>
      <w:r>
        <w:pict>
          <v:shape id="_x0000_i135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σοφός;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sofos;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γραμματεύς;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grammateus;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62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συνζητητὴς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syndzetetes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ἐμώρανεν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emoranen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8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1:21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ἐπειδὴ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58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εὐδόκησεν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μωρίας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6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κηρύγματος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kerygmatos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πιστεύοντας.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pisteuontas.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1:22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ἐπειδὴ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Ἕλληνες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Hellenes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ζητοῦσιν,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1:23</w:t>
                  </w:r>
                </w:p>
              </w:txbxContent>
            </v:textbox>
          </v:shape>
        </w:pict>
      </w:r>
      <w:r>
        <w:pict>
          <v:shape id="_x0000_i140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65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κηρύσσομεν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keryssomen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7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ἐσταυρωμένον,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estauromenon,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5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6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σκάνδαλον,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skandalon,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μωρίαν,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morian,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1:24</w:t>
                  </w:r>
                </w:p>
              </w:txbxContent>
            </v:textbox>
          </v:shape>
        </w:pict>
      </w:r>
      <w:r>
        <w:pict>
          <v:shape id="_x0000_i141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5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5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Ἕλλησιν,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Hellesin,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σοφίαν.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1:25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6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σοφώτερον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ἐστίν,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ἀσθενὲς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6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ἰσχυρότερον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6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1:26</w:t>
                  </w:r>
                </w:p>
              </w:txbxContent>
            </v:textbox>
          </v:shape>
        </w:pict>
      </w:r>
      <w:r>
        <w:pict>
          <v:shape id="_x0000_i14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Βλέπετε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κλῆσιν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5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σάρκα,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εὐγενεῖς·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eugeneis;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1:27</w:t>
                  </w:r>
                </w:p>
              </w:txbxContent>
            </v:textbox>
          </v:shape>
        </w:pict>
      </w:r>
      <w:r>
        <w:pict>
          <v:shape id="_x0000_i147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ἐξελέξατο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καταισχύνῃ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kataischyne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σοφούς,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ἀσθενῆ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ἐξελέξατο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καταισχύνῃ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kataischyne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ἰσχυρά,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1:28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ἀγενῆ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7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ἐξουθενημένα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eksuthenemena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ἐξελέξατο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6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καταργήσῃ,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katargese,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1:29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6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καυχήσηται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σὰρξ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ἐνώπιον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1:30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ἐγενήθη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6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ἁγιασμὸς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hagiazmos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7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ἀπολύτρωσις,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apolytrosis,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1:31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γέγραπται.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καυχώμενος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καυχάσθω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kauchastho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2024-04-16T20:23:47Z</dcterms:modified>
</cp:coreProperties>
</file>