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do Koryntian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διέταξα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dietaksa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Γαλατίας,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Galatias,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ποιήσατε.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σαββάτου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τιθέτω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θησαυρίζων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thesauridzon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εὐοδῶται,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euodotai,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λογίαι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γίνωνται.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7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παραγένωμαι,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paragenomai,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65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δοκιμάσητε,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dokimasete,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ἐπιστολῶν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ἀπενεγκεῖν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apenenkein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68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Ἰερουσαλήμ·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16:4</w:t>
                  </w:r>
                </w:p>
              </w:txbxContent>
            </v:textbox>
          </v:shape>
        </w:pict>
      </w:r>
      <w:r>
        <w:pict>
          <v:shape id="_x0000_i108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ἄξιον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6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πορεύεσθαι,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6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πορεύσονται.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16:5</w:t>
                  </w:r>
                </w:p>
              </w:txbxContent>
            </v:textbox>
          </v:shape>
        </w:pict>
      </w:r>
      <w:r>
        <w:pict>
          <v:shape id="_x0000_i1094" type="#_x0000_t202" style="width:6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Ἐλεύσομαι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6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Μακεδονίαν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διέλθω·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dieltho;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6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Μακεδονίαν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6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διέρχομαι,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dierchomai,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16:6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τυχὸν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καταμενῶ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7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παραχειμάσω,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paracheimaso,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προπέμψητε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propempsete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6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πορεύωμαι.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16:7</w:t>
                  </w:r>
                </w:p>
              </w:txbxContent>
            </v:textbox>
          </v:shape>
        </w:pict>
      </w:r>
      <w:r>
        <w:pict>
          <v:shape id="_x0000_i11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παρόδῳ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ἰδεῖν·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elpidzo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ἐπιμεῖναι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epimeinai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ἐπιτρέψῃ.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epitrepse.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16:8</w:t>
                  </w:r>
                </w:p>
              </w:txbxContent>
            </v:textbox>
          </v:shape>
        </w:pict>
      </w:r>
      <w:r>
        <w:pict>
          <v:shape id="_x0000_i11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ἐπιμενῶ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Ἐφέσῳ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7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Πεντηκοστῆς·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Pentekostes;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16:9</w:t>
                  </w:r>
                </w:p>
              </w:txbxContent>
            </v:textbox>
          </v:shape>
        </w:pict>
      </w:r>
      <w:r>
        <w:pict>
          <v:shape id="_x0000_i11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θύρα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ἀνέῳγεν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aneogen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ἐνεργής,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ἀντικείμενοι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antikeimenoi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πολλοί.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16:10</w:t>
                  </w:r>
                </w:p>
              </w:txbxContent>
            </v:textbox>
          </v:shape>
        </w:pict>
      </w:r>
      <w:r>
        <w:pict>
          <v:shape id="_x0000_i116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6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Τιμόθεος,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ἀφόβως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ἐργάζεται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ergadzetai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κἀγώ·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16:11</w:t>
                  </w:r>
                </w:p>
              </w:txbxContent>
            </v:textbox>
          </v:shape>
        </w:pict>
      </w:r>
      <w:r>
        <w:pict>
          <v:shape id="_x0000_i11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6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ἐξουθενήσῃ.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eksuthenese.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προπέμψατε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propempsate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6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ἐκδέχομαι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ekdechomai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16:12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παρεκάλεσα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ἐλεύσεται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6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εὐκαιρήσῃ.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eukairese.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16:13</w:t>
                  </w:r>
                </w:p>
              </w:txbxContent>
            </v:textbox>
          </v:shape>
        </w:pict>
      </w:r>
      <w:r>
        <w:pict>
          <v:shape id="_x0000_i1227" type="#_x0000_t202" style="width:6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Γρηγορεῖτε,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Gregoreite,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στήκετε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6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ἀνδρίζεσθε,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andridzesthe,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7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κραταιοῦσθε.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krataiusthe.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16:14</w:t>
                  </w:r>
                </w:p>
              </w:txbxContent>
            </v:textbox>
          </v:shape>
        </w:pict>
      </w:r>
      <w:r>
        <w:pict>
          <v:shape id="_x0000_i12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γινέσθω.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16:15</w:t>
                  </w:r>
                </w:p>
              </w:txbxContent>
            </v:textbox>
          </v:shape>
        </w:pict>
      </w:r>
      <w:r>
        <w:pict>
          <v:shape id="_x0000_i1241" type="#_x0000_t202" style="width:6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0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Στεφανᾶ,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ἀπαρχὴ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Ἀχαΐας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ἑαυτούς·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16:16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ὑποτάσσησθε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hypotassesthe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τοιούτοις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συνεργοῦντι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synergunti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κοπιῶντι.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kopionti.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16:17</w:t>
                  </w:r>
                </w:p>
              </w:txbxContent>
            </v:textbox>
          </v:shape>
        </w:pict>
      </w:r>
      <w:r>
        <w:pict>
          <v:shape id="_x0000_i12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χαίρω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4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Στεφανᾶ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7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Φορτουνάτου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Fortunatu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2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Ἀχαϊκοῦ,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Achaiku,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S-2PASN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ὑμέτερον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ὑστέρημα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7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ἀνεπλήρωσαν·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aneplerosan;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16:18</w:t>
                  </w:r>
                </w:p>
              </w:txbxContent>
            </v:textbox>
          </v:shape>
        </w:pict>
      </w:r>
      <w:r>
        <w:pict>
          <v:shape id="_x0000_i1292" type="#_x0000_t202" style="width:60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ἀνέπαυσαν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anepausan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6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ἐπιγινώσκετε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epiginoskete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τοιούτους.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16:19</w:t>
                  </w:r>
                </w:p>
              </w:txbxContent>
            </v:textbox>
          </v:shape>
        </w:pict>
      </w:r>
      <w:r>
        <w:pict>
          <v:shape id="_x0000_i1305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Ἀσπάζονται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Aspadzontai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Ἀσίας.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ἀσπάζεται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aspadzetai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Ἀκύλας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Akylas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Πρίσκα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Priska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16:20</w:t>
                  </w:r>
                </w:p>
              </w:txbxContent>
            </v:textbox>
          </v:shape>
        </w:pict>
      </w:r>
      <w:r>
        <w:pict>
          <v:shape id="_x0000_i1326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ἀσπάζονται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aspadzontai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Ἀσπάσασθε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5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φιλήματι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filemati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16:21</w:t>
                  </w:r>
                </w:p>
              </w:txbxContent>
            </v:textbox>
          </v:shape>
        </w:pict>
      </w:r>
      <w:r>
        <w:pict>
          <v:shape id="_x0000_i13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ἀσπασμὸς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aspazmos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5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5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Παύλου.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16:22</w:t>
                  </w:r>
                </w:p>
              </w:txbxContent>
            </v:textbox>
          </v:shape>
        </w:pict>
      </w:r>
      <w:r>
        <w:pict>
          <v:shape id="_x0000_i134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5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ἀνάθεμα.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anathema.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ARAM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ARAM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ἀθά.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16:23</w:t>
                  </w:r>
                </w:p>
              </w:txbxContent>
            </v:textbox>
          </v:shape>
        </w:pict>
      </w:r>
      <w:r>
        <w:pict>
          <v:shape id="_x0000_i13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16:24</w:t>
                  </w:r>
                </w:p>
              </w:txbxContent>
            </v:textbox>
          </v:shape>
        </w:pict>
      </w:r>
      <w:r>
        <w:pict>
          <v:shape id="_x0000_i13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2024-05-01T16:16:29Z</dcterms:modified>
</cp:coreProperties>
</file>