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ὑπεροχὴν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hyperochen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καταγγέλλων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ἔκρινά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εἰδέναι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7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ἐσταυρωμένον.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estauromenon.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60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τρόμῳ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ἐγενόμην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κήρυγμά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ἀποδείξει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apodeiksei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08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τελείοις,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8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καταργουμένων·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katargumenon;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2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mysterio,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9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ἀποκεκρυμμένην,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apokekrymmenen,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προώρισεν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proorisen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4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ἔγνωκεν·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egnoken;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ἐσταύρωσαν·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estaurosan;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6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ἀνέβη,.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anebe,.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ἡτοίμασεν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ἀπεκάλυψεν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ἐραυνᾷ,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erauna,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1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4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ἐλάβομεν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χαρισθέντα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6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διδακτοῖς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6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ἀνθρωπίνης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διδακτοῖς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6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7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συνκρίνοντες.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synkrinontes.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82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6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ἀνακρίνεται.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anakrinetai.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ἀνακρίνει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6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ἀνακρίνεται.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anakrinetai.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31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συμβιβάσει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symbibasei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2024-04-30T00:47:08Z</dcterms:modified>
</cp:coreProperties>
</file>