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Κἀγώ,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8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V-AOI-1S-ATT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ἠδυνήθην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σαρκίνοις,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sarkinois,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νηπίοις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ἐπότισα,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epotisa,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βρῶμα·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ἐδύνασθε.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σαρκικοί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σαρκικοί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περιπατεῖτε;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Ἀπολλῶ,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Ἀπολλῶς;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διάκονοι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6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ἐπιστεύσατε,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ἑκάστῳ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ἐφύτευσα,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efyteusa,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ἐπότισεν,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epotisen,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ηὔξανεν·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euksanen;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ποτίζων,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potidzon,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αὐξάνων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λήμψεται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κόπον.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συνεργοί·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γεώργιον,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georgion,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δοθεῖσάν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ἀρχιτέκτων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architekton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θεμέλιον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ἐποικοδομεῖ.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epoikodomei.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βλεπέτω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ἐποικοδομεῖ.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epoikodomei.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18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θεμέλιον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κείμενον,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19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ἐποικοδομεῖ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epoikodomei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θεμέλιον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χρυσίον,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ἀργύριον,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τιμίους,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ξύλα,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χόρτον,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καλάμην,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13" type="#_x0000_t202" style="width:4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ἑκάστου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γενήσεται·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δηλώσει,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delosei,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7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ἀποκαλύπτεται,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apokalyptetai,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ἑκάστου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ὁποῖόν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δοκιμάσει.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3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8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ἐποικοδόμησεν,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epoikodomesen,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λήμψεται·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4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7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κατακαήσεται,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7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ζημιωθήσεται,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zemiothesetai,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6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σωθήσεται,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οἰκεῖ;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27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φθείρει,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ftheirei,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φθερεῖ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οἵτινές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29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6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ἐξαπατάτω·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eksapatato;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γενέσθω,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δρασσόμενος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drassomenos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πανουργίᾳ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panurgia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7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μάταιοι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καυχάσθω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kauchastho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6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3:22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Κηφᾶς,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ἐνεστῶτα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enestota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μέλλοντα,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3:23</w:t>
                  </w:r>
                </w:p>
              </w:txbxContent>
            </v:textbox>
          </v:shape>
        </w:pict>
      </w:r>
      <w:r>
        <w:pict>
          <v:shape id="_x0000_i13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2024-04-30T11:24:47Z</dcterms:modified>
</cp:coreProperties>
</file>