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Koryntian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</w:t>
                  </w:r>
                </w:p>
              </w:txbxContent>
            </v:textbox>
          </v:shape>
        </w:pict>
      </w:r>
      <w:r>
        <w:pict>
          <v:shape id="_x0000_i10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Τολμᾷ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Tolma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πρᾶγμα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5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ἀδίκων,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ἅγιοι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58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κρινοῦσιν;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ἀνάξιοί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anaksioi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56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κριτηρίων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ἐλαχίστων;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elachiston;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6:3</w:t>
                  </w:r>
                </w:p>
              </w:txbxContent>
            </v:textbox>
          </v:shape>
        </w:pict>
      </w:r>
      <w:r>
        <w:pict>
          <v:shape id="_x0000_i10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ἀγγέλους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κρινοῦμεν,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krinumen,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μήτιγε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metige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9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βιωτικά;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biotika;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6:4</w:t>
                  </w:r>
                </w:p>
              </w:txbxContent>
            </v:textbox>
          </v:shape>
        </w:pict>
      </w:r>
      <w:r>
        <w:pict>
          <v:shape id="_x0000_i1073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βιωτικὰ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biotika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50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κριτήρια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kriteria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8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ἐξουθενημένους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eksuthenemenus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55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ἐκκλησίᾳ,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ekklesia,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59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καθίζετε;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kathidzete;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6:5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ἐντροπὴν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entropen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λέγω.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σοφὸς,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5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διακρῖναι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diakrinai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6:6</w:t>
                  </w:r>
                </w:p>
              </w:txbxContent>
            </v:textbox>
          </v:shape>
        </w:pict>
      </w:r>
      <w:r>
        <w:pict>
          <v:shape id="_x0000_i1107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5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5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κρίνεται,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51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ἀπίστων;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6:7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μὲν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ἥττημα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κρίματα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ἀδικεῖσθε;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adikeisthe;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74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ἀποστερεῖσθε;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apostereisthe;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6:8</w:t>
                  </w:r>
                </w:p>
              </w:txbxContent>
            </v:textbox>
          </v:shape>
        </w:pict>
      </w:r>
      <w:r>
        <w:pict>
          <v:shape id="_x0000_i114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ἀδικεῖτε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6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ἀποστερεῖτε,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apostereite,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ἀδελφούς.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adelfus.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6:9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ἄδικοι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9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κληρονομήσουσιν;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πλανᾶσθε·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planasthe;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7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εἰδωλολάτραι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eidololatrai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μαλακοὶ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malakoi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6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ἀρσενοκοῖται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arsenokoitai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6:10</w:t>
                  </w:r>
                </w:p>
              </w:txbxContent>
            </v:textbox>
          </v:shape>
        </w:pict>
      </w:r>
      <w:r>
        <w:pict>
          <v:shape id="_x0000_i1171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κλέπται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οὔτε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6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πλεονέκται,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5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μέθυσοι,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5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λοίδοροι,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loidoroi,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ἅρπαγες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55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9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κληρονομήσουσιν.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kleronomesusin.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6:11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7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ἀπελούσασθε,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apelusasthe,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6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ἡγιάσθητε,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hegiasthete,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65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ἐδικαιώθητε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ὀνόματι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4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6:12</w:t>
                  </w:r>
                </w:p>
              </w:txbxContent>
            </v:textbox>
          </v:shape>
        </w:pict>
      </w:r>
      <w:r>
        <w:pict>
          <v:shape id="_x0000_i121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συμφέρει.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symferei.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ἔξεστιν,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8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ἐξουσιασθήσομαι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eksusiasthesomai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ὑπό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X-GSN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6:13</w:t>
                  </w:r>
                </w:p>
              </w:txbxContent>
            </v:textbox>
          </v:shape>
        </w:pict>
      </w:r>
      <w:r>
        <w:pict>
          <v:shape id="_x0000_i122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51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58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βρώμασιν·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bromasin;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6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καταργήσει.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katargesei.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6:14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ἤγειρεν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ἐξεγερεῖ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eksegerei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6:15</w:t>
                  </w:r>
                </w:p>
              </w:txbxContent>
            </v:textbox>
          </v:shape>
        </w:pict>
      </w:r>
      <w:r>
        <w:pict>
          <v:shape id="_x0000_i12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μέλη;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mele;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γένοιτο.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genoito.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6:16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κολλώμενος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πόρνῃ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V-FDI-3P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γάρ,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φησίν,.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fesin,.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A-NUI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σάρκα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6:17</w:t>
                  </w:r>
                </w:p>
              </w:txbxContent>
            </v:textbox>
          </v:shape>
        </w:pict>
      </w:r>
      <w:r>
        <w:pict>
          <v:shape id="_x0000_i131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κολλώμενος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kollomenos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πνεῦμά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6:18</w:t>
                  </w:r>
                </w:p>
              </w:txbxContent>
            </v:textbox>
          </v:shape>
        </w:pict>
      </w:r>
      <w:r>
        <w:pict>
          <v:shape id="_x0000_i132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φεύγετε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5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πορνείαν.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60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ἁμάρτημα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COND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ποιήσῃ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πορνεύων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porneuon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ἴδιον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6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ἁμαρτάνει.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hamartanei.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6:19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ἢ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σῶμα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5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F-2GPM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ἑαυτῶν;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6:20</w:t>
                  </w:r>
                </w:p>
              </w:txbxContent>
            </v:textbox>
          </v:shape>
        </w:pict>
      </w:r>
      <w:r>
        <w:pict>
          <v:shape id="_x0000_i1369" type="#_x0000_t202" style="width:6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ἠγοράσθητε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egorasthete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σώματι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2024-04-25T19:05:25Z</dcterms:modified>
</cp:coreProperties>
</file>