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7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καθαρίσωμεν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μολυσμοῦ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molysmu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ἐπιτελοῦντες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epiteluntes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ἁγιωσύνην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4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ἠδικήσαμεν,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edikesamen,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ἐφθείραμεν,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eftheiramen,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9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ἐπλεονεκτήσαμεν.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epleonektesamen.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προείρηκα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7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συναποθανεῖν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συνζῆν.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syndzen.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καύχησις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πεπλήρωμαι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παρακλήσει,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9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ὑπερπερισσεύομαι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hyperperisseuomai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θλιβόμενοι·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thlibomenoi;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μάχαι,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1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παρεκλήθη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ἀναγγέλλων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ἐπιπόθησιν,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ὀδυρμόν,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odyrmon,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ἐλύπησα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μεταμέλομαι·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metamelomai;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μετεμελόμην,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metemelomen,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ἐλύπησεν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ἐλυπήθητε,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elypethete,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ἐλυπήθητε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μετάνοιαν·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ἐλυπήθητε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ζημιωθῆτε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zemiothete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μετάνοιαν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7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ἀμεταμέλητον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ametameleton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ἐργάζεται·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7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κατεργάζεται.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katergadzetai.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28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Q-ASF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7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κατειργάσατο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kateirgasato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ἀπολογίαν,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7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ἀγανάκτησιν,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aganaktesin,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ἐπιπόθησιν,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ἐκδίκησιν.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πράγματι.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ἀδικήσαντος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ἀδικηθέντος,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adikethentos,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8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παρακεκλήμεθα.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parakeklemetha.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περισσοτέρως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ἐχάρημεν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ἀναπέπαυται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7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κεκαύχημαι,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kekauchemai,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7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κατῃσχύνθην,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kateschynthen,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ἐλαλήσαμεν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καύχησις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ἐγενήθη.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σπλάγχνα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splanchna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περισσοτέρως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9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ἀναμιμνῃσκομένου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anamimneskomenu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ἐδέξασθε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3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2024-05-10T06:09:32Z</dcterms:modified>
</cp:coreProperties>
</file>