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Μακεδόσιν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Ἀχαΐα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παρεσκεύασται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pareskeuastai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πέρυσι,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perysi,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ἠρέθισεν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πλείονας.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παρεσκευασμένοι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pareskeuazmenoi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Μακεδόνες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9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ἀπαρασκευάστους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aparaskeuastus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ὑποστάσει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10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ἀναγκαῖον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ἡγησάμην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παρακαλέσαι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8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προκαταρτίσωσιν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prokatartisosin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8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προεπηγγελμένην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proepengelmenen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ἑτοίμην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φειδομένως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φειδομένως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5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προῄρηται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αὐτάρκειαν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Ἐσκόρπισεν,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Eskorpisen,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χορηγήσει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σπόρον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αὐξήσει·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πλουτιζόμενοι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ἁπλότητα,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9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προσαναπληροῦσα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prosanaplerusa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ὑστερήματα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εὐχαριστιῶν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ὑποταγῇ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ἁπλότητι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7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8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ὑπερβάλλουσαν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ἀνεκδιηγήτῳ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anekdiegeto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2024-05-16T20:57:03Z</dcterms:modified>
</cp:coreProperties>
</file>