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List do Filipian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</w: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Jedność i pokora</w:t>
      </w:r>
    </w:p>
    <w:p w:rsidR="00A77B3E">
      <w:pPr>
        <w:keepNext w:val="0"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</w:t>
                  </w:r>
                </w:p>
              </w:txbxContent>
            </v:textbox>
          </v:shape>
        </w:pict>
      </w:r>
      <w:r>
        <w:pict>
          <v:shape id="_x0000_i1026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02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jakaś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029" type="#_x0000_t202" style="width:6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παράκλησις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paraklesis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zachęta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31" type="#_x0000_t202" style="width:69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Pomazańcu,</w:t>
                  </w:r>
                </w:p>
              </w:txbxContent>
            </v:textbox>
          </v:shape>
        </w:pict>
      </w:r>
      <w:r>
        <w:pict>
          <v:shape id="_x0000_i1032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03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jakieś</w:t>
                  </w:r>
                </w:p>
              </w:txbxContent>
            </v:textbox>
          </v:shape>
        </w:pict>
      </w:r>
      <w:r>
        <w:pict>
          <v:shape id="_x0000_i1034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παραμύθιον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paramythion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pocieszenie</w:t>
                  </w:r>
                </w:p>
              </w:txbxContent>
            </v:textbox>
          </v:shape>
        </w:pict>
      </w:r>
      <w:r>
        <w:pict>
          <v:shape id="_x0000_i1035" type="#_x0000_t202" style="width:50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ἀγάπης,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miłości,</w:t>
                  </w:r>
                </w:p>
              </w:txbxContent>
            </v:textbox>
          </v:shape>
        </w:pict>
      </w:r>
      <w:r>
        <w:pict>
          <v:shape id="_x0000_i1036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03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jakaś</w:t>
                  </w:r>
                </w:p>
              </w:txbxContent>
            </v:textbox>
          </v:shape>
        </w:pict>
      </w:r>
      <w:r>
        <w:pict>
          <v:shape id="_x0000_i1038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κοινωνία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koinonia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wspólnota</w:t>
                  </w:r>
                </w:p>
              </w:txbxContent>
            </v:textbox>
          </v:shape>
        </w:pict>
      </w:r>
      <w:r>
        <w:pict>
          <v:shape id="_x0000_i1039" type="#_x0000_t202" style="width:62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Πνεύματος,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Ducha,</w:t>
                  </w:r>
                </w:p>
              </w:txbxContent>
            </v:textbox>
          </v:shape>
        </w:pict>
      </w:r>
      <w:r>
        <w:pict>
          <v:shape id="_x0000_i1040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04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jakaś</w:t>
                  </w:r>
                </w:p>
              </w:txbxContent>
            </v:textbox>
          </v:shape>
        </w:pict>
      </w:r>
      <w:r>
        <w:pict>
          <v:shape id="_x0000_i1042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σπλάγχνα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splanchna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serdeczność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4" type="#_x0000_t202" style="width:7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οἰκτιρμοί,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oiktirmoi,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miłosierdzie,</w:t>
                  </w:r>
                </w:p>
              </w:txbxContent>
            </v:textbox>
          </v:shape>
        </w:pict>
      </w:r>
      <w:r>
        <w:pict>
          <v:shape id="_x0000_i104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</w:t>
                  </w:r>
                </w:p>
              </w:txbxContent>
            </v:textbox>
          </v:shape>
        </w:pict>
      </w:r>
      <w:r>
        <w:pict>
          <v:shape id="_x0000_i1046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πληρώσατέ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plerosate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dopełnijcie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mojej</w:t>
                  </w:r>
                </w:p>
              </w:txbxContent>
            </v:textbox>
          </v:shape>
        </w:pict>
      </w:r>
      <w:r>
        <w:pict>
          <v:shape id="_x0000_i104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9" type="#_x0000_t202" style="width:50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radości,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05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0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samo</w:t>
                  </w:r>
                </w:p>
              </w:txbxContent>
            </v:textbox>
          </v:shape>
        </w:pict>
      </w:r>
      <w:r>
        <w:pict>
          <v:shape id="_x0000_i1053" type="#_x0000_t202" style="width:7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φρονῆτε,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fronete,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myslelibyście,</w:t>
                  </w:r>
                </w:p>
              </w:txbxContent>
            </v:textbox>
          </v:shape>
        </w:pict>
      </w:r>
      <w:r>
        <w:pict>
          <v:shape id="_x0000_i105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tą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samą</w:t>
                  </w:r>
                </w:p>
              </w:txbxContent>
            </v:textbox>
          </v:shape>
        </w:pict>
      </w:r>
      <w:r>
        <w:pict>
          <v:shape id="_x0000_i1056" type="#_x0000_t202" style="width:4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ἀγάπην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miłość</w:t>
                  </w:r>
                </w:p>
              </w:txbxContent>
            </v:textbox>
          </v:shape>
        </w:pict>
      </w:r>
      <w:r>
        <w:pict>
          <v:shape id="_x0000_i1057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ἔχοντες,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miejcie,</w:t>
                  </w:r>
                </w:p>
              </w:txbxContent>
            </v:textbox>
          </v:shape>
        </w:pict>
      </w:r>
      <w:r>
        <w:pict>
          <v:shape id="_x0000_i1058" type="#_x0000_t202" style="width:83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σύνψυχοι,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synpsychoi,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wspólną duszę,</w:t>
                  </w:r>
                </w:p>
              </w:txbxContent>
            </v:textbox>
          </v:shape>
        </w:pict>
      </w:r>
      <w:r>
        <w:pict>
          <v:shape id="_x0000_i105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ἓν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jedno</w:t>
                  </w:r>
                </w:p>
              </w:txbxContent>
            </v:textbox>
          </v:shape>
        </w:pict>
      </w:r>
      <w:r>
        <w:pict>
          <v:shape id="_x0000_i1061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φρονοῦντες,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fronuntes,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myśląc,</w:t>
                  </w:r>
                </w:p>
              </w:txbxContent>
            </v:textbox>
          </v:shape>
        </w:pict>
      </w:r>
      <w:r>
        <w:pict>
          <v:shape id="_x0000_i106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2:3</w:t>
                  </w:r>
                </w:p>
              </w:txbxContent>
            </v:textbox>
          </v:shape>
        </w:pict>
      </w:r>
      <w:r>
        <w:pict>
          <v:shape id="_x0000_i1063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065" type="#_x0000_t202" style="width:50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ἐριθείαν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eritheian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sporów</w:t>
                  </w:r>
                </w:p>
              </w:txbxContent>
            </v:textbox>
          </v:shape>
        </w:pict>
      </w:r>
      <w:r>
        <w:pict>
          <v:shape id="_x0000_i1066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 nie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068" type="#_x0000_t202" style="width:87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κενοδοξίαν,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kenodoksian,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próżnej chwały,</w:t>
                  </w:r>
                </w:p>
              </w:txbxContent>
            </v:textbox>
          </v:shape>
        </w:pict>
      </w:r>
      <w:r>
        <w:pict>
          <v:shape id="_x0000_i1069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07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[z]</w:t>
                  </w:r>
                </w:p>
              </w:txbxContent>
            </v:textbox>
          </v:shape>
        </w:pict>
      </w:r>
      <w:r>
        <w:pict>
          <v:shape id="_x0000_i1071" type="#_x0000_t202" style="width:82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ταπεινοφροσύνῃ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tapeinofrosyne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pokorą</w:t>
                  </w:r>
                </w:p>
              </w:txbxContent>
            </v:textbox>
          </v:shape>
        </w:pict>
      </w:r>
      <w:r>
        <w:pict>
          <v:shape id="_x0000_i1072" type="#_x0000_t202" style="width:54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ἀλλήλους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allelus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innych</w:t>
                  </w:r>
                </w:p>
              </w:txbxContent>
            </v:textbox>
          </v:shape>
        </w:pict>
      </w:r>
      <w:r>
        <w:pict>
          <v:shape id="_x0000_i107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ἡγούμενοι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hegumenoi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uważając za</w:t>
                  </w:r>
                </w:p>
              </w:txbxContent>
            </v:textbox>
          </v:shape>
        </w:pict>
      </w:r>
      <w:r>
        <w:pict>
          <v:shape id="_x0000_i1074" type="#_x0000_t202" style="width:7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ὑπερέχοντας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hyperechontas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wyższymi</w:t>
                  </w:r>
                </w:p>
              </w:txbxContent>
            </v:textbox>
          </v:shape>
        </w:pict>
      </w:r>
      <w:r>
        <w:pict>
          <v:shape id="_x0000_i1075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F-2GPM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 siebie,</w:t>
                  </w:r>
                </w:p>
              </w:txbxContent>
            </v:textbox>
          </v:shape>
        </w:pict>
      </w:r>
      <w:r>
        <w:pict>
          <v:shape id="_x0000_i107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2:4</w:t>
                  </w:r>
                </w:p>
              </w:txbxContent>
            </v:textbox>
          </v:shape>
        </w:pict>
      </w:r>
      <w:r>
        <w:pict>
          <v:shape id="_x0000_i10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7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9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F-2GPM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swojego</w:t>
                  </w:r>
                </w:p>
              </w:txbxContent>
            </v:textbox>
          </v:shape>
        </w:pict>
      </w:r>
      <w:r>
        <w:pict>
          <v:shape id="_x0000_i1080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ἕκαστοι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081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σκοποῦντες,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skopuntes,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doglądając,</w:t>
                  </w:r>
                </w:p>
              </w:txbxContent>
            </v:textbox>
          </v:shape>
        </w:pict>
      </w:r>
      <w:r>
        <w:pict>
          <v:shape id="_x0000_i1082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5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ἑτέρων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drugich</w:t>
                  </w:r>
                </w:p>
              </w:txbxContent>
            </v:textbox>
          </v:shape>
        </w:pict>
      </w:r>
      <w:r>
        <w:pict>
          <v:shape id="_x0000_i1086" type="#_x0000_t202" style="width:5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ἕκαστοι.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każdy.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Hymn - Chrystusowy przykład człowieczeństwa</w:t>
      </w:r>
    </w:p>
    <w:p w:rsidR="00A77B3E">
      <w:pPr>
        <w:keepNext w:val="0"/>
        <w:jc w:val="left"/>
        <w:rPr>
          <w:noProof/>
        </w:rPr>
      </w:pPr>
      <w:r>
        <w:pict>
          <v:shape id="_x0000_i108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2:5</w:t>
                  </w:r>
                </w:p>
              </w:txbxContent>
            </v:textbox>
          </v:shape>
        </w:pict>
      </w:r>
      <w:r>
        <w:pict>
          <v:shape id="_x0000_i108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089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φρονεῖτε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froneite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myście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was,</w:t>
                  </w:r>
                </w:p>
              </w:txbxContent>
            </v:textbox>
          </v:shape>
        </w:pict>
      </w:r>
      <w:r>
        <w:pict>
          <v:shape id="_x0000_i1092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4" type="#_x0000_t202" style="width:59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[było]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95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1096" type="#_x0000_t202" style="width:50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Jezusie,</w:t>
                  </w:r>
                </w:p>
              </w:txbxContent>
            </v:textbox>
          </v:shape>
        </w:pict>
      </w:r>
      <w:r>
        <w:pict>
          <v:shape id="_x0000_i109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2:6</w:t>
                  </w:r>
                </w:p>
              </w:txbxContent>
            </v:textbox>
          </v:shape>
        </w:pict>
      </w:r>
      <w:r>
        <w:pict>
          <v:shape id="_x0000_i1098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00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μορφῇ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morfe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postaci</w:t>
                  </w:r>
                </w:p>
              </w:txbxContent>
            </v:textbox>
          </v:shape>
        </w:pict>
      </w:r>
      <w:r>
        <w:pict>
          <v:shape id="_x0000_i11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02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ὑπάρχων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będąc,</w:t>
                  </w:r>
                </w:p>
              </w:txbxContent>
            </v:textbox>
          </v:shape>
        </w:pict>
      </w:r>
      <w:r>
        <w:pict>
          <v:shape id="_x0000_i110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04" type="#_x0000_t202" style="width:120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ἁρπαγμὸν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harpagmon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poczytywał za zdobycz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"/>
      </w:r>
      <w:r>
        <w:pict>
          <v:shape id="_x0000_i1105" type="#_x0000_t202" style="width:8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ἡγήσατο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uznając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[sobie]</w:t>
                  </w:r>
                </w:p>
              </w:txbxContent>
            </v:textbox>
          </v:shape>
        </w:pict>
      </w:r>
      <w:r>
        <w:pict>
          <v:shape id="_x0000_i110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108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równym</w:t>
                  </w:r>
                </w:p>
              </w:txbxContent>
            </v:textbox>
          </v:shape>
        </w:pict>
      </w:r>
      <w:r>
        <w:pict>
          <v:shape id="_x0000_i11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Bogu,</w:t>
                  </w:r>
                </w:p>
              </w:txbxContent>
            </v:textbox>
          </v:shape>
        </w:pict>
      </w:r>
      <w:r>
        <w:pict>
          <v:shape id="_x0000_i111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2:7</w:t>
                  </w:r>
                </w:p>
              </w:txbxContent>
            </v:textbox>
          </v:shape>
        </w:pict>
      </w:r>
      <w:r>
        <w:pict>
          <v:shape id="_x0000_i1111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12" type="#_x0000_t202" style="width:7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samego siebie</w:t>
                  </w:r>
                </w:p>
              </w:txbxContent>
            </v:textbox>
          </v:shape>
        </w:pict>
      </w:r>
      <w:r>
        <w:pict>
          <v:shape id="_x0000_i1113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ἐκένωσεν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ekenosen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wyrzekł się,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"/>
      </w:r>
      <w:r>
        <w:pict>
          <v:shape id="_x0000_i1114" type="#_x0000_t202" style="width:4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μορφὴν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morfen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postać</w:t>
                  </w:r>
                </w:p>
              </w:txbxContent>
            </v:textbox>
          </v:shape>
        </w:pict>
      </w:r>
      <w:r>
        <w:pict>
          <v:shape id="_x0000_i11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δούλου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sługi</w:t>
                  </w:r>
                </w:p>
              </w:txbxContent>
            </v:textbox>
          </v:shape>
        </w:pict>
      </w:r>
      <w:r>
        <w:pict>
          <v:shape id="_x0000_i1116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λαβών,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wziąwszy,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18" type="#_x0000_t202" style="width:80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ὁμοιώματι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podobieństwie</w:t>
                  </w:r>
                </w:p>
              </w:txbxContent>
            </v:textbox>
          </v:shape>
        </w:pict>
      </w:r>
      <w:r>
        <w:pict>
          <v:shape id="_x0000_i1119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120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γενόμενος·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stawszy się;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22" type="#_x0000_t202" style="width:7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σχήματι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schemati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[w]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postaci</w:t>
                  </w:r>
                </w:p>
              </w:txbxContent>
            </v:textbox>
          </v:shape>
        </w:pict>
      </w:r>
      <w:r>
        <w:pict>
          <v:shape id="_x0000_i112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εὑρεθεὶς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znaleziony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jako</w:t>
                  </w:r>
                </w:p>
              </w:txbxContent>
            </v:textbox>
          </v:shape>
        </w:pict>
      </w:r>
      <w:r>
        <w:pict>
          <v:shape id="_x0000_i1125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12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2:8</w:t>
                  </w:r>
                </w:p>
              </w:txbxContent>
            </v:textbox>
          </v:shape>
        </w:pict>
      </w:r>
      <w:r>
        <w:pict>
          <v:shape id="_x0000_i1127" type="#_x0000_t202" style="width:66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ἐταπείνωσεν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etapeinosen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uniżył</w:t>
                  </w:r>
                </w:p>
              </w:txbxContent>
            </v:textbox>
          </v:shape>
        </w:pict>
      </w:r>
      <w:r>
        <w:pict>
          <v:shape id="_x0000_i1128" type="#_x0000_t202" style="width:81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samego siebie,</w:t>
                  </w:r>
                </w:p>
              </w:txbxContent>
            </v:textbox>
          </v:shape>
        </w:pict>
      </w:r>
      <w:r>
        <w:pict>
          <v:shape id="_x0000_i1129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γενόμενος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stawszy się</w:t>
                  </w:r>
                </w:p>
              </w:txbxContent>
            </v:textbox>
          </v:shape>
        </w:pict>
      </w:r>
      <w:r>
        <w:pict>
          <v:shape id="_x0000_i1130" type="#_x0000_t202" style="width:5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ὑπήκοος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hypekoos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posłuszny</w:t>
                  </w:r>
                </w:p>
              </w:txbxContent>
            </v:textbox>
          </v:shape>
        </w:pict>
      </w:r>
      <w:r>
        <w:pict>
          <v:shape id="_x0000_i1131" type="#_x0000_t202" style="width:4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μέχρι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mechri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132" type="#_x0000_t202" style="width:51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θανάτου,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śmierci,</w:t>
                  </w:r>
                </w:p>
              </w:txbxContent>
            </v:textbox>
          </v:shape>
        </w:pict>
      </w:r>
      <w:r>
        <w:pict>
          <v:shape id="_x0000_i1133" type="#_x0000_t202" style="width:49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θανάτου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śmierci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35" type="#_x0000_t202" style="width:5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σταυροῦ.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stauru.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krzyża.</w:t>
                  </w:r>
                </w:p>
              </w:txbxContent>
            </v:textbox>
          </v:shape>
        </w:pict>
      </w:r>
      <w:r>
        <w:pict>
          <v:shape id="_x0000_i113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2:9</w:t>
                  </w:r>
                </w:p>
              </w:txbxContent>
            </v:textbox>
          </v:shape>
        </w:pict>
      </w:r>
      <w:r>
        <w:pict>
          <v:shape id="_x0000_i1137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14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42" type="#_x0000_t202" style="width:73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ὑπερύψωσεν,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hyperypsosen,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wywyższył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ἐχαρίσατο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echarisato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obdarzył</w:t>
                  </w:r>
                </w:p>
              </w:txbxContent>
            </v:textbox>
          </v:shape>
        </w:pict>
      </w:r>
      <w:r>
        <w:pict>
          <v:shape id="_x0000_i114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4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7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imieniem</w:t>
                  </w:r>
                </w:p>
              </w:txbxContent>
            </v:textbox>
          </v:shape>
        </w:pict>
      </w:r>
      <w:r>
        <w:pict>
          <v:shape id="_x0000_i114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ponad</w:t>
                  </w:r>
                </w:p>
              </w:txbxContent>
            </v:textbox>
          </v:shape>
        </w:pict>
      </w:r>
      <w:r>
        <w:pict>
          <v:shape id="_x0000_i1150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151" type="#_x0000_t202" style="width:48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imiona,</w:t>
                  </w:r>
                </w:p>
              </w:txbxContent>
            </v:textbox>
          </v:shape>
        </w:pict>
      </w:r>
      <w:r>
        <w:pict>
          <v:shape id="_x0000_i115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2:10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5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6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ὀνόματι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imieniu</w:t>
                  </w:r>
                </w:p>
              </w:txbxContent>
            </v:textbox>
          </v:shape>
        </w:pict>
      </w:r>
      <w:r>
        <w:pict>
          <v:shape id="_x0000_i11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15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każde</w:t>
                  </w:r>
                </w:p>
              </w:txbxContent>
            </v:textbox>
          </v:shape>
        </w:pict>
      </w:r>
      <w:r>
        <w:pict>
          <v:shape id="_x0000_i1159" type="#_x0000_t202" style="width:47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γόνυ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gony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kolano</w:t>
                  </w:r>
                </w:p>
              </w:txbxContent>
            </v:textbox>
          </v:shape>
        </w:pict>
      </w:r>
      <w:r>
        <w:pict>
          <v:shape id="_x0000_i1160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κάμψῃ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kampse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zgieło się</w:t>
                  </w:r>
                </w:p>
              </w:txbxContent>
            </v:textbox>
          </v:shape>
        </w:pict>
      </w:r>
      <w:r>
        <w:pict>
          <v:shape id="_x0000_i1161" type="#_x0000_t202" style="width:71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ἐπουρανίων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epuranion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niebiańskich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3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ἐπιγείων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ziemskich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5" type="#_x0000_t202" style="width:78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καταχθονίων,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katachthonion,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podziemnych,</w:t>
                  </w:r>
                </w:p>
              </w:txbxContent>
            </v:textbox>
          </v:shape>
        </w:pict>
      </w:r>
      <w:r>
        <w:pict>
          <v:shape id="_x0000_i116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2:11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8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wszelki</w:t>
                  </w:r>
                </w:p>
              </w:txbxContent>
            </v:textbox>
          </v:shape>
        </w:pict>
      </w:r>
      <w:r>
        <w:pict>
          <v:shape id="_x0000_i1169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γλῶσσα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glossa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język</w:t>
                  </w:r>
                </w:p>
              </w:txbxContent>
            </v:textbox>
          </v:shape>
        </w:pict>
      </w:r>
      <w:r>
        <w:pict>
          <v:shape id="_x0000_i1170" type="#_x0000_t202" style="width:8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ἐξομολογήσηται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eksomologesetai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wyznałby,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4"/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72" type="#_x0000_t202" style="width:5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PANEM</w:t>
                  </w:r>
                </w:p>
              </w:txbxContent>
            </v:textbox>
          </v:shape>
        </w:pict>
      </w:r>
      <w:r>
        <w:pict>
          <v:shape id="_x0000_i1173" type="#_x0000_t202" style="width:52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174" type="#_x0000_t202" style="width:8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176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chwale</w:t>
                  </w:r>
                </w:p>
              </w:txbxContent>
            </v:textbox>
          </v:shape>
        </w:pict>
      </w:r>
      <w:r>
        <w:pict>
          <v:shape id="_x0000_i11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78" type="#_x0000_t202" style="width:48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Πατρός.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Ojca.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Posłuszeństwo na wzór Chrystusa</w:t>
      </w:r>
    </w:p>
    <w:p w:rsidR="00A77B3E">
      <w:pPr>
        <w:keepNext w:val="0"/>
        <w:jc w:val="left"/>
        <w:rPr>
          <w:noProof/>
        </w:rPr>
      </w:pPr>
      <w:r>
        <w:pict>
          <v:shape id="_x0000_i117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2:12</w:t>
                  </w:r>
                </w:p>
              </w:txbxContent>
            </v:textbox>
          </v:shape>
        </w:pict>
      </w:r>
      <w:r>
        <w:pict>
          <v:shape id="_x0000_i1180" type="#_x0000_t202" style="width:53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Dlatego,</w:t>
                  </w:r>
                </w:p>
              </w:txbxContent>
            </v:textbox>
          </v:shape>
        </w:pict>
      </w:r>
      <w:r>
        <w:pict>
          <v:shape id="_x0000_i1181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ἀγαπητοί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ukochani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moi,</w:t>
                  </w:r>
                </w:p>
              </w:txbxContent>
            </v:textbox>
          </v:shape>
        </w:pict>
      </w:r>
      <w:r>
        <w:pict>
          <v:shape id="_x0000_i1183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184" type="#_x0000_t202" style="width:47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 xml:space="preserve">zawsze </w:t>
                  </w:r>
                </w:p>
              </w:txbxContent>
            </v:textbox>
          </v:shape>
        </w:pict>
      </w:r>
      <w:r>
        <w:pict>
          <v:shape id="_x0000_i1185" type="#_x0000_t202" style="width:9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ὑπηκούσατε,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hypekusate,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byliście posłuszni,</w:t>
                  </w:r>
                </w:p>
              </w:txbxContent>
            </v:textbox>
          </v:shape>
        </w:pict>
      </w:r>
      <w:r>
        <w:pict>
          <v:shape id="_x0000_i118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8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0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παρουσίᾳ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parusia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obecności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mojej</w:t>
                  </w:r>
                </w:p>
              </w:txbxContent>
            </v:textbox>
          </v:shape>
        </w:pict>
      </w:r>
      <w:r>
        <w:pict>
          <v:shape id="_x0000_i1192" type="#_x0000_t202" style="width:50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μόνον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jedynie,</w:t>
                  </w:r>
                </w:p>
              </w:txbxContent>
            </v:textbox>
          </v:shape>
        </w:pict>
      </w:r>
      <w:r>
        <w:pict>
          <v:shape id="_x0000_i1193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19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wiele</w:t>
                  </w:r>
                </w:p>
              </w:txbxContent>
            </v:textbox>
          </v:shape>
        </w:pict>
      </w:r>
      <w:r>
        <w:pict>
          <v:shape id="_x0000_i1196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μᾶλλον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bardziej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9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9" type="#_x0000_t202" style="width:7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ἀπουσίᾳ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apusia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nieobecności</w:t>
                  </w:r>
                </w:p>
              </w:txbxContent>
            </v:textbox>
          </v:shape>
        </w:pict>
      </w:r>
      <w:r>
        <w:pict>
          <v:shape id="_x0000_i1200" type="#_x0000_t202" style="width:43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mojej,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02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φόβου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bojaźnią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4" type="#_x0000_t202" style="width:56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τρόμου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drżeniem</w:t>
                  </w:r>
                </w:p>
              </w:txbxContent>
            </v:textbox>
          </v:shape>
        </w:pict>
      </w:r>
      <w:r>
        <w:pict>
          <v:shape id="_x0000_i120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6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F-2GPM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swoje</w:t>
                  </w:r>
                </w:p>
              </w:txbxContent>
            </v:textbox>
          </v:shape>
        </w:pict>
      </w:r>
      <w:r>
        <w:pict>
          <v:shape id="_x0000_i1207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zbawienie</w:t>
                  </w:r>
                </w:p>
              </w:txbxContent>
            </v:textbox>
          </v:shape>
        </w:pict>
      </w:r>
      <w:r>
        <w:pict>
          <v:shape id="_x0000_i1208" type="#_x0000_t202" style="width:87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κατεργάζεσθε·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katergadzesthe;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wypracowujcie;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5"/>
      </w:r>
      <w:r>
        <w:pict>
          <v:shape id="_x0000_i120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2:13</w:t>
                  </w:r>
                </w:p>
              </w:txbxContent>
            </v:textbox>
          </v:shape>
        </w:pict>
      </w:r>
      <w:r>
        <w:pict>
          <v:shape id="_x0000_i12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21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γάρ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1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4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ἐνεργῶν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działający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9" type="#_x0000_t202" style="width:4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θέλειν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chcenie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2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ἐνεργεῖν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energein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wykonanie</w:t>
                  </w:r>
                </w:p>
              </w:txbxContent>
            </v:textbox>
          </v:shape>
        </w:pict>
      </w:r>
      <w:r>
        <w:pict>
          <v:shape id="_x0000_i1223" type="#_x0000_t202" style="width:83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[we wszelkiej]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6"/>
      </w:r>
      <w:r>
        <w:pict>
          <v:shape id="_x0000_i122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5" type="#_x0000_t202" style="width:6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εὐδοκίας.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eudokias.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dobrej woli.</w:t>
                  </w:r>
                </w:p>
              </w:txbxContent>
            </v:textbox>
          </v:shape>
        </w:pict>
      </w:r>
      <w:r>
        <w:pict>
          <v:shape id="_x0000_i122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2:14</w:t>
                  </w:r>
                </w:p>
              </w:txbxContent>
            </v:textbox>
          </v:shape>
        </w:pict>
      </w:r>
      <w:r>
        <w:pict>
          <v:shape id="_x0000_i1227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Wszystko</w:t>
                  </w:r>
                </w:p>
              </w:txbxContent>
            </v:textbox>
          </v:shape>
        </w:pict>
      </w:r>
      <w:r>
        <w:pict>
          <v:shape id="_x0000_i1228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czyńcie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</w:t>
                  </w:r>
                </w:p>
              </w:txbxContent>
            </v:textbox>
          </v:shape>
        </w:pict>
      </w:r>
      <w:r>
        <w:pict>
          <v:shape id="_x0000_i1230" type="#_x0000_t202" style="width:6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γογγυσμῶν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gongysmon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szemrania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2" type="#_x0000_t202" style="width:6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διαλογισμῶν,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dialogismon,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sporów,</w:t>
                  </w:r>
                </w:p>
              </w:txbxContent>
            </v:textbox>
          </v:shape>
        </w:pict>
      </w:r>
      <w:r>
        <w:pict>
          <v:shape id="_x0000_i123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2:15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35" type="#_x0000_t202" style="width:77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γένησθε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stalibyście się</w:t>
                  </w:r>
                </w:p>
              </w:txbxContent>
            </v:textbox>
          </v:shape>
        </w:pict>
      </w:r>
      <w:r>
        <w:pict>
          <v:shape id="_x0000_i1236" type="#_x0000_t202" style="width:78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ἄμεμπτοι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amemptoi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nienagannymi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8" type="#_x0000_t202" style="width:63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ἀκέραιοι,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akeraioi,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szczerymi,</w:t>
                  </w:r>
                </w:p>
              </w:txbxContent>
            </v:textbox>
          </v:shape>
        </w:pict>
      </w:r>
      <w:r>
        <w:pict>
          <v:shape id="_x0000_i1239" type="#_x0000_t202" style="width:51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τέκνα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dziećmi</w:t>
                  </w:r>
                </w:p>
              </w:txbxContent>
            </v:textbox>
          </v:shape>
        </w:pict>
      </w:r>
      <w:r>
        <w:pict>
          <v:shape id="_x0000_i12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41" type="#_x0000_t202" style="width:71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ἄμωμα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niewinnymi</w:t>
                  </w:r>
                </w:p>
              </w:txbxContent>
            </v:textbox>
          </v:shape>
        </w:pict>
      </w:r>
      <w:r>
        <w:pict>
          <v:shape id="_x0000_i124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μέσον,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pośród</w:t>
                  </w:r>
                </w:p>
              </w:txbxContent>
            </v:textbox>
          </v:shape>
        </w:pict>
      </w:r>
      <w:r>
        <w:pict>
          <v:shape id="_x0000_i1243" type="#_x0000_t202" style="width:61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pokolenia</w:t>
                  </w:r>
                </w:p>
              </w:txbxContent>
            </v:textbox>
          </v:shape>
        </w:pict>
      </w:r>
      <w:r>
        <w:pict>
          <v:shape id="_x0000_i1244" type="#_x0000_t202" style="width:78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σκολιᾶς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skolias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wypaczonego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6" type="#_x0000_t202" style="width:81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διεστραμμένης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diestrammenes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przewrotnego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7"/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48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1249" type="#_x0000_t202" style="width:56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φαίνεσθε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fainesthe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świecicie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51" type="#_x0000_t202" style="width:55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φωστῆρες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fosteres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światła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53" type="#_x0000_t202" style="width:51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świecie,</w:t>
                  </w:r>
                </w:p>
              </w:txbxContent>
            </v:textbox>
          </v:shape>
        </w:pict>
      </w:r>
      <w:r>
        <w:pict>
          <v:shape id="_x0000_i125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2:16</w:t>
                  </w:r>
                </w:p>
              </w:txbxContent>
            </v:textbox>
          </v:shape>
        </w:pict>
      </w:r>
      <w:r>
        <w:pict>
          <v:shape id="_x0000_i12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25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życia</w:t>
                  </w:r>
                </w:p>
              </w:txbxContent>
            </v:textbox>
          </v:shape>
        </w:pict>
      </w:r>
      <w:r>
        <w:pict>
          <v:shape id="_x0000_i1257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ἐπέχοντες,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epechontes,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trzymając,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259" type="#_x0000_t202" style="width:5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καύχημα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kauchema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chlubie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mojej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62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dniu</w:t>
                  </w:r>
                </w:p>
              </w:txbxContent>
            </v:textbox>
          </v:shape>
        </w:pict>
      </w:r>
      <w:r>
        <w:pict>
          <v:shape id="_x0000_i1263" type="#_x0000_t202" style="width:6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Pomazańca,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6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67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próżno</w:t>
                  </w:r>
                </w:p>
              </w:txbxContent>
            </v:textbox>
          </v:shape>
        </w:pict>
      </w:r>
      <w:r>
        <w:pict>
          <v:shape id="_x0000_i1268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ἔδραμον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edramon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biegłem</w:t>
                  </w:r>
                </w:p>
              </w:txbxContent>
            </v:textbox>
          </v:shape>
        </w:pict>
      </w:r>
      <w:r>
        <w:pict>
          <v:shape id="_x0000_i1269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71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próżno</w:t>
                  </w:r>
                </w:p>
              </w:txbxContent>
            </v:textbox>
          </v:shape>
        </w:pict>
      </w:r>
      <w:r>
        <w:pict>
          <v:shape id="_x0000_i1272" type="#_x0000_t202" style="width:76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ἐκοπίασα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ekopiasa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pracowałem.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8"/>
      </w:r>
      <w:r>
        <w:pict>
          <v:shape id="_x0000_i127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2:17</w:t>
                  </w:r>
                </w:p>
              </w:txbxContent>
            </v:textbox>
          </v:shape>
        </w:pict>
      </w:r>
      <w:r>
        <w:pict>
          <v:shape id="_x0000_i1274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75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7" type="#_x0000_t202" style="width:10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σπένδομαι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spendomai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[jestem]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wylewany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7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ofiarę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2" type="#_x0000_t202" style="width:90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λειτουργίᾳ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leiturgia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publiczną służbę</w:t>
                  </w:r>
                </w:p>
              </w:txbxContent>
            </v:textbox>
          </v:shape>
        </w:pict>
      </w:r>
      <w:r>
        <w:pict>
          <v:shape id="_x0000_i128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4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</w:t>
                  </w:r>
                </w:p>
              </w:txbxContent>
            </v:textbox>
          </v:shape>
        </w:pict>
      </w:r>
      <w:r>
        <w:pict>
          <v:shape id="_x0000_i1285" type="#_x0000_t202" style="width:48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waszej,</w:t>
                  </w:r>
                </w:p>
              </w:txbxContent>
            </v:textbox>
          </v:shape>
        </w:pict>
      </w:r>
      <w:r>
        <w:pict>
          <v:shape id="_x0000_i1286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χαίρω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chairo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raduję się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8" type="#_x0000_t202" style="width:85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συνχαίρω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synchairo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współraduję się</w:t>
                  </w:r>
                </w:p>
              </w:txbxContent>
            </v:textbox>
          </v:shape>
        </w:pict>
      </w:r>
      <w:r>
        <w:pict>
          <v:shape id="_x0000_i1289" type="#_x0000_t202" style="width:87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[z]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wszystkimi</w:t>
                  </w:r>
                </w:p>
              </w:txbxContent>
            </v:textbox>
          </v:shape>
        </w:pict>
      </w:r>
      <w:r>
        <w:pict>
          <v:shape id="_x0000_i1290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wami;</w:t>
                  </w:r>
                </w:p>
              </w:txbxContent>
            </v:textbox>
          </v:shape>
        </w:pict>
      </w:r>
      <w:r>
        <w:pict>
          <v:shape id="_x0000_i129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2:18</w:t>
                  </w:r>
                </w:p>
              </w:txbxContent>
            </v:textbox>
          </v:shape>
        </w:pict>
      </w:r>
      <w:r>
        <w:pict>
          <v:shape id="_x0000_i129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94" type="#_x0000_t202" style="width:52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[jak]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297" type="#_x0000_t202" style="width:66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χαίρετε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chairete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radujcie się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9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συνχαίρετέ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synchairete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współradujcie</w:t>
                  </w:r>
                </w:p>
              </w:txbxContent>
            </v:textbox>
          </v:shape>
        </w:pict>
      </w:r>
      <w:r>
        <w:pict>
          <v:shape id="_x0000_i1300" type="#_x0000_t202" style="width:63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[ze]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mną.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Słowo o Tymoteuszu i Epafrodytosie</w:t>
      </w:r>
    </w:p>
    <w:p w:rsidR="00A77B3E">
      <w:pPr>
        <w:keepNext w:val="0"/>
        <w:jc w:val="left"/>
        <w:rPr>
          <w:noProof/>
        </w:rPr>
      </w:pPr>
      <w:r>
        <w:pict>
          <v:shape id="_x0000_i130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2:19</w:t>
                  </w:r>
                </w:p>
              </w:txbxContent>
            </v:textbox>
          </v:shape>
        </w:pict>
      </w:r>
      <w:r>
        <w:pict>
          <v:shape id="_x0000_i1302" type="#_x0000_t202" style="width:90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Ἐλπίζω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Elpidzo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Nadzieję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[mam]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</w:t>
                  </w:r>
                </w:p>
              </w:txbxContent>
            </v:textbox>
          </v:shape>
        </w:pict>
      </w:r>
      <w:r>
        <w:pict>
          <v:shape id="_x0000_i1306" type="#_x0000_t202" style="width:50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Jezusie,</w:t>
                  </w:r>
                </w:p>
              </w:txbxContent>
            </v:textbox>
          </v:shape>
        </w:pict>
      </w:r>
      <w:r>
        <w:pict>
          <v:shape id="_x0000_i1307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Τιμόθεον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Timotheon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Tymoteusza</w:t>
                  </w:r>
                </w:p>
              </w:txbxContent>
            </v:textbox>
          </v:shape>
        </w:pict>
      </w:r>
      <w:r>
        <w:pict>
          <v:shape id="_x0000_i1308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ταχέως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tacheos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wkrótce</w:t>
                  </w:r>
                </w:p>
              </w:txbxContent>
            </v:textbox>
          </v:shape>
        </w:pict>
      </w:r>
      <w:r>
        <w:pict>
          <v:shape id="_x0000_i1309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πέμψαι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posłać</w:t>
                  </w:r>
                </w:p>
              </w:txbxContent>
            </v:textbox>
          </v:shape>
        </w:pict>
      </w:r>
      <w:r>
        <w:pict>
          <v:shape id="_x0000_i1310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wam,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abym</w:t>
                  </w:r>
                </w:p>
              </w:txbxContent>
            </v:textbox>
          </v:shape>
        </w:pict>
      </w:r>
      <w:r>
        <w:pict>
          <v:shape id="_x0000_i1312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P-1NS-K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κἀγὼ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 ja</w:t>
                  </w:r>
                </w:p>
              </w:txbxContent>
            </v:textbox>
          </v:shape>
        </w:pict>
      </w:r>
      <w:r>
        <w:pict>
          <v:shape id="_x0000_i1313" type="#_x0000_t202" style="width:9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εὐψυχῶ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eupsycho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 dobrej myśli,</w:t>
                  </w:r>
                </w:p>
              </w:txbxContent>
            </v:textbox>
          </v:shape>
        </w:pict>
      </w:r>
      <w:r>
        <w:pict>
          <v:shape id="_x0000_i1314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poznawszy</w:t>
                  </w:r>
                </w:p>
              </w:txbxContent>
            </v:textbox>
          </v:shape>
        </w:pict>
      </w:r>
      <w:r>
        <w:pict>
          <v:shape id="_x0000_i131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[co]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</w:t>
                  </w:r>
                </w:p>
              </w:txbxContent>
            </v:textbox>
          </v:shape>
        </w:pict>
      </w:r>
      <w:r>
        <w:pict>
          <v:shape id="_x0000_i1317" type="#_x0000_t202" style="width:9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was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[się dzieje]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.</w:t>
                  </w:r>
                </w:p>
              </w:txbxContent>
            </v:textbox>
          </v:shape>
        </w:pict>
      </w:r>
      <w:r>
        <w:pict>
          <v:shape id="_x0000_i131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2:20</w:t>
                  </w:r>
                </w:p>
              </w:txbxContent>
            </v:textbox>
          </v:shape>
        </w:pict>
      </w:r>
      <w:r>
        <w:pict>
          <v:shape id="_x0000_i1319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οὐδένα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Nikogo</w:t>
                  </w:r>
                </w:p>
              </w:txbxContent>
            </v:textbox>
          </v:shape>
        </w:pict>
      </w:r>
      <w:r>
        <w:pict>
          <v:shape id="_x0000_i132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21" type="#_x0000_t202" style="width:67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[nie]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mam</w:t>
                  </w:r>
                </w:p>
              </w:txbxContent>
            </v:textbox>
          </v:shape>
        </w:pict>
      </w:r>
      <w:r>
        <w:pict>
          <v:shape id="_x0000_i1322" type="#_x0000_t202" style="width:11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ἰσόψυχον,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isopsychon,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podobnie myślącego,</w:t>
                  </w:r>
                </w:p>
              </w:txbxContent>
            </v:textbox>
          </v:shape>
        </w:pict>
      </w:r>
      <w:r>
        <w:pict>
          <v:shape id="_x0000_i1323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324" type="#_x0000_t202" style="width:53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γνησίως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gnesios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szczerze</w:t>
                  </w:r>
                </w:p>
              </w:txbxContent>
            </v:textbox>
          </v:shape>
        </w:pict>
      </w:r>
      <w:r>
        <w:pict>
          <v:shape id="_x0000_i132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około</w:t>
                  </w:r>
                </w:p>
              </w:txbxContent>
            </v:textbox>
          </v:shape>
        </w:pict>
      </w:r>
      <w:r>
        <w:pict>
          <v:shape id="_x0000_i132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328" type="#_x0000_t202" style="width:71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μεριμνήσει·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merimnesei;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 dbać;</w:t>
                  </w:r>
                </w:p>
              </w:txbxContent>
            </v:textbox>
          </v:shape>
        </w:pict>
      </w:r>
      <w:r>
        <w:pict>
          <v:shape id="_x0000_i132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2:21</w:t>
                  </w:r>
                </w:p>
              </w:txbxContent>
            </v:textbox>
          </v:shape>
        </w:pict>
      </w:r>
      <w:r>
        <w:pict>
          <v:shape id="_x0000_i13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1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33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3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4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swojego</w:t>
                  </w:r>
                </w:p>
              </w:txbxContent>
            </v:textbox>
          </v:shape>
        </w:pict>
      </w:r>
      <w:r>
        <w:pict>
          <v:shape id="_x0000_i133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ζητοῦσιν,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zetusin,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szukają,</w:t>
                  </w:r>
                </w:p>
              </w:txbxContent>
            </v:textbox>
          </v:shape>
        </w:pict>
      </w:r>
      <w:r>
        <w:pict>
          <v:shape id="_x0000_i133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3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8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3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Jezusa.</w:t>
                  </w:r>
                </w:p>
              </w:txbxContent>
            </v:textbox>
          </v:shape>
        </w:pict>
      </w:r>
      <w:r>
        <w:pict>
          <v:shape id="_x0000_i134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2:22</w:t>
                  </w:r>
                </w:p>
              </w:txbxContent>
            </v:textbox>
          </v:shape>
        </w:pict>
      </w:r>
      <w:r>
        <w:pict>
          <v:shape id="_x0000_i13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43" type="#_x0000_t202" style="width:81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δοκιμὴν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dokimen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doświadczenie</w:t>
                  </w:r>
                </w:p>
              </w:txbxContent>
            </v:textbox>
          </v:shape>
        </w:pict>
      </w:r>
      <w:r>
        <w:pict>
          <v:shape id="_x0000_i134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45" type="#_x0000_t202" style="width:5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γινώσκετε,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ginoskete,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znacie,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3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ojcu</w:t>
                  </w:r>
                </w:p>
              </w:txbxContent>
            </v:textbox>
          </v:shape>
        </w:pict>
      </w:r>
      <w:r>
        <w:pict>
          <v:shape id="_x0000_i1349" type="#_x0000_t202" style="width:52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τέκνον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dziecko,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mną</w:t>
                  </w:r>
                </w:p>
              </w:txbxContent>
            </v:textbox>
          </v:shape>
        </w:pict>
      </w:r>
      <w:r>
        <w:pict>
          <v:shape id="_x0000_i1352" type="#_x0000_t202" style="width:62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ἐδούλευσεν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eduleusen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służył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35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5" type="#_x0000_t202" style="width:8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εὐαγγέλιον.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dobrej nowiny.</w:t>
                  </w:r>
                </w:p>
              </w:txbxContent>
            </v:textbox>
          </v:shape>
        </w:pict>
      </w:r>
      <w:r>
        <w:pict>
          <v:shape id="_x0000_i135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2:23</w:t>
                  </w:r>
                </w:p>
              </w:txbxContent>
            </v:textbox>
          </v:shape>
        </w:pict>
      </w:r>
      <w:r>
        <w:pict>
          <v:shape id="_x0000_i13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360" type="#_x0000_t202" style="width:77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ἐλπίζω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elpidzo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 nadzieję</w:t>
                  </w:r>
                </w:p>
              </w:txbxContent>
            </v:textbox>
          </v:shape>
        </w:pict>
      </w:r>
      <w:r>
        <w:pict>
          <v:shape id="_x0000_i1361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πέμψαι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posłać,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36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4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ἀφίδω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afido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zobaczę</w:t>
                  </w:r>
                </w:p>
              </w:txbxContent>
            </v:textbox>
          </v:shape>
        </w:pict>
      </w:r>
      <w:r>
        <w:pict>
          <v:shape id="_x0000_i136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[co]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367" type="#_x0000_t202" style="width:8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mną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[będzie]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,</w:t>
                  </w:r>
                </w:p>
              </w:txbxContent>
            </v:textbox>
          </v:shape>
        </w:pict>
      </w:r>
      <w:r>
        <w:pict>
          <v:shape id="_x0000_i1368" type="#_x0000_t202" style="width:72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ἐξαυτῆς·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eksautes;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natychmiast;</w:t>
                  </w:r>
                </w:p>
              </w:txbxContent>
            </v:textbox>
          </v:shape>
        </w:pict>
      </w:r>
      <w:r>
        <w:pict>
          <v:shape id="_x0000_i136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2:24</w:t>
                  </w:r>
                </w:p>
              </w:txbxContent>
            </v:textbox>
          </v:shape>
        </w:pict>
      </w:r>
      <w:r>
        <w:pict>
          <v:shape id="_x0000_i1370" type="#_x0000_t202" style="width:9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πέποιθα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pepoitha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 przekonany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Panu,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</w:t>
                  </w:r>
                </w:p>
              </w:txbxContent>
            </v:textbox>
          </v:shape>
        </w:pict>
      </w:r>
      <w:r>
        <w:pict>
          <v:shape id="_x0000_i1377" type="#_x0000_t202" style="width:46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ταχέως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tacheos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szybko</w:t>
                  </w:r>
                </w:p>
              </w:txbxContent>
            </v:textbox>
          </v:shape>
        </w:pict>
      </w:r>
      <w:r>
        <w:pict>
          <v:shape id="_x0000_i1378" type="#_x0000_t202" style="width:60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ἐλεύσομαι.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eleusomai.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przyjdę.</w:t>
                  </w:r>
                </w:p>
              </w:txbxContent>
            </v:textbox>
          </v:shape>
        </w:pict>
      </w:r>
      <w:r>
        <w:pict>
          <v:shape id="_x0000_i137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2:25</w:t>
                  </w:r>
                </w:p>
              </w:txbxContent>
            </v:textbox>
          </v:shape>
        </w:pict>
      </w:r>
      <w:r>
        <w:pict>
          <v:shape id="_x0000_i1380" type="#_x0000_t202" style="width:88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ἀναγκαῖον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anankaion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[Za]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konieczne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82" type="#_x0000_t202" style="width:6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ἡγησάμην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uznałem</w:t>
                  </w:r>
                </w:p>
              </w:txbxContent>
            </v:textbox>
          </v:shape>
        </w:pict>
      </w:r>
      <w:r>
        <w:pict>
          <v:shape id="_x0000_i1383" type="#_x0000_t202" style="width:75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Ἐπαφρόδιτον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Epafroditon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Epafrodytosa</w:t>
                  </w:r>
                </w:p>
              </w:txbxContent>
            </v:textbox>
          </v:shape>
        </w:pict>
      </w:r>
      <w:r>
        <w:pict>
          <v:shape id="_x0000_i13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5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brata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7" type="#_x0000_t202" style="width:9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συνεργὸν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współpracownika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9" type="#_x0000_t202" style="width:89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συνστρατιώτην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synstratioten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współbojownika</w:t>
                  </w:r>
                </w:p>
              </w:txbxContent>
            </v:textbox>
          </v:shape>
        </w:pict>
      </w:r>
      <w:r>
        <w:pict>
          <v:shape id="_x0000_i1390" type="#_x0000_t202" style="width:4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mego,</w:t>
                  </w:r>
                </w:p>
              </w:txbxContent>
            </v:textbox>
          </v:shape>
        </w:pict>
      </w:r>
      <w:r>
        <w:pict>
          <v:shape id="_x0000_i1391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waszego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93" type="#_x0000_t202" style="width:6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ἀπόστολον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wysłannika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5" type="#_x0000_t202" style="width:96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λειτουργὸν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leiturgon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publicznego sługę</w:t>
                  </w:r>
                </w:p>
              </w:txbxContent>
            </v:textbox>
          </v:shape>
        </w:pict>
      </w:r>
      <w:r>
        <w:pict>
          <v:shape id="_x0000_i139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7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χρείας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potrzeby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mej,</w:t>
                  </w:r>
                </w:p>
              </w:txbxContent>
            </v:textbox>
          </v:shape>
        </w:pict>
      </w:r>
      <w:r>
        <w:pict>
          <v:shape id="_x0000_i1399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πέμψαι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posłać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01" type="#_x0000_t202" style="width:4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was,</w:t>
                  </w:r>
                </w:p>
              </w:txbxContent>
            </v:textbox>
          </v:shape>
        </w:pict>
      </w:r>
      <w:r>
        <w:pict>
          <v:shape id="_x0000_i140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2:26</w:t>
                  </w:r>
                </w:p>
              </w:txbxContent>
            </v:textbox>
          </v:shape>
        </w:pict>
      </w:r>
      <w:r>
        <w:pict>
          <v:shape id="_x0000_i1403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ἐπειδὴ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ponieważ</w:t>
                  </w:r>
                </w:p>
              </w:txbxContent>
            </v:textbox>
          </v:shape>
        </w:pict>
      </w:r>
      <w:r>
        <w:pict>
          <v:shape id="_x0000_i1404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ἐπιποθῶν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epipothon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stęskniony</w:t>
                  </w:r>
                </w:p>
              </w:txbxContent>
            </v:textbox>
          </v:shape>
        </w:pict>
      </w:r>
      <w:r>
        <w:pict>
          <v:shape id="_x0000_i140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406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407" type="#_x0000_t202" style="width:4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was,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9" type="#_x0000_t202" style="width:122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ἀδημονῶν,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ademonon,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zaniepokojonym będąc,</w:t>
                  </w:r>
                </w:p>
              </w:txbxContent>
            </v:textbox>
          </v:shape>
        </w:pict>
      </w:r>
      <w:r>
        <w:pict>
          <v:shape id="_x0000_i1410" type="#_x0000_t202" style="width:63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διότι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dlatego, że</w:t>
                  </w:r>
                </w:p>
              </w:txbxContent>
            </v:textbox>
          </v:shape>
        </w:pict>
      </w:r>
      <w:r>
        <w:pict>
          <v:shape id="_x0000_i1411" type="#_x0000_t202" style="width:83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ἠκούσατε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usłyszeliściem,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413" type="#_x0000_t202" style="width:69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ἠσθένησεν.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esthenesen.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zachorował.</w:t>
                  </w:r>
                </w:p>
              </w:txbxContent>
            </v:textbox>
          </v:shape>
        </w:pict>
      </w:r>
      <w:r>
        <w:pict>
          <v:shape id="_x0000_i141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2:27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17" type="#_x0000_t202" style="width:10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ἠσθένησεν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esthenesen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zachorował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[tak, że]</w:t>
                  </w:r>
                </w:p>
              </w:txbxContent>
            </v:textbox>
          </v:shape>
        </w:pict>
      </w:r>
      <w:r>
        <w:pict>
          <v:shape id="_x0000_i1418" type="#_x0000_t202" style="width:76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παραπλήσιον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paraplesion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niemal blisko</w:t>
                  </w:r>
                </w:p>
              </w:txbxContent>
            </v:textbox>
          </v:shape>
        </w:pict>
      </w:r>
      <w:r>
        <w:pict>
          <v:shape id="_x0000_i1419" type="#_x0000_t202" style="width:81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θανάτῳ·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śmierci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[był]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.</w:t>
                  </w:r>
                </w:p>
              </w:txbxContent>
            </v:textbox>
          </v:shape>
        </w:pict>
      </w:r>
      <w:r>
        <w:pict>
          <v:shape id="_x0000_i1420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4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423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ἠλέησεν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zlitował się</w:t>
                  </w:r>
                </w:p>
              </w:txbxContent>
            </v:textbox>
          </v:shape>
        </w:pict>
      </w:r>
      <w:r>
        <w:pict>
          <v:shape id="_x0000_i142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mu,</w:t>
                  </w:r>
                </w:p>
              </w:txbxContent>
            </v:textbox>
          </v:shape>
        </w:pict>
      </w:r>
      <w:r>
        <w:pict>
          <v:shape id="_x0000_i142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2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28" type="#_x0000_t202" style="width:50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μόνον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jedynie,</w:t>
                  </w:r>
                </w:p>
              </w:txbxContent>
            </v:textbox>
          </v:shape>
        </w:pict>
      </w:r>
      <w:r>
        <w:pict>
          <v:shape id="_x0000_i1429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ἐμέ,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mnie,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abym</w:t>
                  </w:r>
                </w:p>
              </w:txbxContent>
            </v:textbox>
          </v:shape>
        </w:pict>
      </w:r>
      <w:r>
        <w:pict>
          <v:shape id="_x0000_i143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34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λύπην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smutek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436" type="#_x0000_t202" style="width:59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λύπην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smutkiem</w:t>
                  </w:r>
                </w:p>
              </w:txbxContent>
            </v:textbox>
          </v:shape>
        </w:pict>
      </w:r>
      <w:r>
        <w:pict>
          <v:shape id="_x0000_i1437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σχῶ.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scho.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miał.</w:t>
                  </w:r>
                </w:p>
              </w:txbxContent>
            </v:textbox>
          </v:shape>
        </w:pict>
      </w:r>
      <w:r>
        <w:pict>
          <v:shape id="_x0000_i143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2:28</w:t>
                  </w:r>
                </w:p>
              </w:txbxContent>
            </v:textbox>
          </v:shape>
        </w:pict>
      </w:r>
      <w:r>
        <w:pict>
          <v:shape id="_x0000_i1439" type="#_x0000_t202" style="width:77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σπουδαιοτέρως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spudaioteros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Pilnie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44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ἔπεμψα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epempsa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posłałem</w:t>
                  </w:r>
                </w:p>
              </w:txbxContent>
            </v:textbox>
          </v:shape>
        </w:pict>
      </w:r>
      <w:r>
        <w:pict>
          <v:shape id="_x0000_i144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go,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444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ἰδόντες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zobaczywszy</w:t>
                  </w:r>
                </w:p>
              </w:txbxContent>
            </v:textbox>
          </v:shape>
        </w:pict>
      </w:r>
      <w:r>
        <w:pict>
          <v:shape id="_x0000_i144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znów,</w:t>
                  </w:r>
                </w:p>
              </w:txbxContent>
            </v:textbox>
          </v:shape>
        </w:pict>
      </w:r>
      <w:r>
        <w:pict>
          <v:shape id="_x0000_i1447" type="#_x0000_t202" style="width:11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V-2AOS-2P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χαρῆτε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rozradowalibyście się</w:t>
                  </w:r>
                </w:p>
              </w:txbxContent>
            </v:textbox>
          </v:shape>
        </w:pict>
      </w:r>
      <w:r>
        <w:pict>
          <v:shape id="_x0000_i1448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P-1NS-K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κἀγὼ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 ja</w:t>
                  </w:r>
                </w:p>
              </w:txbxContent>
            </v:textbox>
          </v:shape>
        </w:pict>
      </w:r>
      <w:r>
        <w:pict>
          <v:shape id="_x0000_i1449" type="#_x0000_t202" style="width:76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ἀλυπότερος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alypoteros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mniej smutny</w:t>
                  </w:r>
                </w:p>
              </w:txbxContent>
            </v:textbox>
          </v:shape>
        </w:pict>
      </w:r>
      <w:r>
        <w:pict>
          <v:shape id="_x0000_i1450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byłbym.</w:t>
                  </w:r>
                </w:p>
              </w:txbxContent>
            </v:textbox>
          </v:shape>
        </w:pict>
      </w:r>
      <w:r>
        <w:pict>
          <v:shape id="_x0000_i145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2:29</w:t>
                  </w:r>
                </w:p>
              </w:txbxContent>
            </v:textbox>
          </v:shape>
        </w:pict>
      </w:r>
      <w:r>
        <w:pict>
          <v:shape id="_x0000_i1452" type="#_x0000_t202" style="width:7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προσδέχεσθε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prozdechesthe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Przyjmijcie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45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58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wszelką</w:t>
                  </w:r>
                </w:p>
              </w:txbxContent>
            </v:textbox>
          </v:shape>
        </w:pict>
      </w:r>
      <w:r>
        <w:pict>
          <v:shape id="_x0000_i1459" type="#_x0000_t202" style="width:5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radością,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2" type="#_x0000_t202" style="width:55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τοιούτους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takich</w:t>
                  </w:r>
                </w:p>
              </w:txbxContent>
            </v:textbox>
          </v:shape>
        </w:pict>
      </w:r>
      <w:r>
        <w:pict>
          <v:shape id="_x0000_i1463" type="#_x0000_t202" style="width:87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ἐντίμους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entimus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[jako]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cennych</w:t>
                  </w:r>
                </w:p>
              </w:txbxContent>
            </v:textbox>
          </v:shape>
        </w:pict>
      </w:r>
      <w:r>
        <w:pict>
          <v:shape id="_x0000_i1464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miejscie,</w:t>
                  </w:r>
                </w:p>
              </w:txbxContent>
            </v:textbox>
          </v:shape>
        </w:pict>
      </w:r>
      <w:r>
        <w:pict>
          <v:shape id="_x0000_i146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2:30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46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dzieła</w:t>
                  </w:r>
                </w:p>
              </w:txbxContent>
            </v:textbox>
          </v:shape>
        </w:pict>
      </w:r>
      <w:r>
        <w:pict>
          <v:shape id="_x0000_i1470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471" type="#_x0000_t202" style="width:4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μέχρι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mechri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472" type="#_x0000_t202" style="width:49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θανάτου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śmierci</w:t>
                  </w:r>
                </w:p>
              </w:txbxContent>
            </v:textbox>
          </v:shape>
        </w:pict>
      </w:r>
      <w:r>
        <w:pict>
          <v:shape id="_x0000_i1473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ἤγγισεν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zbliżył się,</w:t>
                  </w:r>
                </w:p>
              </w:txbxContent>
            </v:textbox>
          </v:shape>
        </w:pict>
      </w:r>
      <w:r>
        <w:pict>
          <v:shape id="_x0000_i1474" type="#_x0000_t202" style="width:9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παραβολευσάμενος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paraboleusamenos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narażywszy</w:t>
                  </w:r>
                </w:p>
              </w:txbxContent>
            </v:textbox>
          </v:shape>
        </w:pict>
      </w:r>
      <w:r>
        <w:pict>
          <v:shape id="_x0000_i147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6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duszę,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478" type="#_x0000_t202" style="width:6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ἀναπληρώσῃ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anaplerose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wypełniłby</w:t>
                  </w:r>
                </w:p>
              </w:txbxContent>
            </v:textbox>
          </v:shape>
        </w:pict>
      </w:r>
      <w:r>
        <w:pict>
          <v:shape id="_x0000_i147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0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waszego</w:t>
                  </w:r>
                </w:p>
              </w:txbxContent>
            </v:textbox>
          </v:shape>
        </w:pict>
      </w:r>
      <w:r>
        <w:pict>
          <v:shape id="_x0000_i1481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ὑστέρημα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hysterema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brak</w:t>
                  </w:r>
                </w:p>
              </w:txbxContent>
            </v:textbox>
          </v:shape>
        </w:pict>
      </w:r>
      <w:r>
        <w:pict>
          <v:shape id="_x0000_i148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3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względem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485" type="#_x0000_t202" style="width:102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λειτουργίας.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leiturgias.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publicznego dzieła.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6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 w:val="0"/>
        <w:jc w:val="left"/>
        <w:rPr>
          <w:noProof/>
        </w:rPr>
      </w:pPr>
    </w:p>
    <w:sectPr>
      <w:headerReference w:type="default" r:id="rId7"/>
      <w:footerReference w:type="default" r:id="rId8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w zn.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upierał się zachłannie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, ale też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łup, zdobycz, obiekt pożądania, porywanie, drapiestwo, grabież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dosł.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uczynił pustym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1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Iz 45:23</w:t>
        </w:r>
      </w:hyperlink>
    </w:p>
  </w:footnote>
  <w:footnote w:id="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lub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sprawujcie, wykonujcie, osiągajcie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 Jak wskazuje kontekst kolejnego wersetu, owo wypracowanie, wykonanie i sprawowanie, jest dziełem Boga.</w:t>
      </w:r>
    </w:p>
  </w:footnote>
  <w:footnote w:id="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dosł.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dla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7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2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Pwt 32:5</w:t>
        </w:r>
      </w:hyperlink>
    </w:p>
  </w:footnote>
  <w:footnote w:id="8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3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Iz 49:4</w:t>
        </w:r>
      </w:hyperlink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, 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Iz 65:23</w:t>
        </w:r>
      </w:hyperlink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Filipian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10" Type="http://schemas.openxmlformats.org/officeDocument/2006/relationships/styles" Target="styl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hyperlink" Target="http://kosciol-jezusa.pl/" TargetMode="External" />
	<Relationship Id="rId6" Type="http://schemas.openxmlformats.org/officeDocument/2006/relationships/hyperlink" Target="http://creativecommons.org/licenses/by-nd/4.0/" TargetMode="External" />
	<Relationship Id="rId7" Type="http://schemas.openxmlformats.org/officeDocument/2006/relationships/header" Target="header1.xml" />
	<Relationship Id="rId8" Type="http://schemas.openxmlformats.org/officeDocument/2006/relationships/footer" Target="footer1.xml" />
	<Relationship Id="rId9" Type="http://schemas.openxmlformats.org/officeDocument/2006/relationships/theme" Target="theme/theme1.xml" />
</Relationships>
</file>

<file path=word/_rels/footnotes.xml.rels><?xml version="1.0" encoding="utf-8" standalone="yes"?>
<Relationships xmlns="http://schemas.openxmlformats.org/package/2006/relationships">
	<Relationship Id="rId1" Type="http://schemas.openxmlformats.org/officeDocument/2006/relationships/hyperlink" Target="https://kosciol-jezusa.pl/NPI/290/45/23" TargetMode="External" />
	<Relationship Id="rId2" Type="http://schemas.openxmlformats.org/officeDocument/2006/relationships/hyperlink" Target="https://kosciol-jezusa.pl/NPI/50/32/5" TargetMode="External" />
	<Relationship Id="rId3" Type="http://schemas.openxmlformats.org/officeDocument/2006/relationships/hyperlink" Target="https://kosciol-jezusa.pl/NPI/290/49/4" TargetMode="External" />
	<Relationship Id="rId4" Type="http://schemas.openxmlformats.org/officeDocument/2006/relationships/hyperlink" Target="https://kosciol-jezusa.pl/NPI/290/65/23" TargetMode="Externa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2024-04-26T10:50:51Z</dcterms:modified>
</cp:coreProperties>
</file>