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List do Tesaloniczan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Tesaloniczan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2024-04-29T14:29:55Z</dcterms:modified>
</cp:coreProperties>
</file>