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7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ηὐδοκήσαμεν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Ἀθήναις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στηρίξαι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παρακαλέσαι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σαίνεσθαι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προελέγομεν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θλίβεσθαι,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Τιμοθέου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εὐαγγελισαμένου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παρεκλήθημεν,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ὑπερεκπερισσοῦ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hyperekperissu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κατευθύναι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στηρίξαι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ἀμέμπτους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2024-04-29T15:27:46Z</dcterms:modified>
</cp:coreProperties>
</file>