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παρελάβετε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ἀρέσκειν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5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ἐδώκαμεν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καθάπερ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ὑπερβαίνειν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πλεονεκτεῖν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προείπαμεν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proeipamen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8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διεμαρτυράμεθα.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diemartyrametha.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ἁγιασμῷ.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44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τοιγαροῦν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toigarun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θεοδίδακτοί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theodidaktoi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7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φιλοτιμεῖσθαι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filotimeisthai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ἡσυχάζειν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7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παρηγγείλαμεν,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parengeilamen,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εὐσχημόνως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euschemonos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κοιμωμένων,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λυπῆσθε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5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ἀνέστη,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κοιμηθέντας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περιλειπόμενοι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φθάσωμεν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7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κοιμηθέντας·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koimethentas;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κελεύσματι,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ἀρχαγγέλου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archangelu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σάλπιγγι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περιλειπόμενοι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8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ἁρπαγησόμεθα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ἀέρα·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ἐσόμεθα.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2024-05-17T17:57:01Z</dcterms:modified>
</cp:coreProperties>
</file>