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Jozuego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7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ἀρχιπατριῶται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archipatriotai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ἀρχιφύλους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archifylus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8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κατακληρονομεῖν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katakleronomein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κληρωτὶ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21:5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8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καταλελειμμένοις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kataleleimmenois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κληρωτὶ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21:6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Ισσαχαρ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Issachar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21:7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κληρωτὶ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21:8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κληρωτί.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21:9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ἐπεκλήθησαν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epeklethesan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21:10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21:11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Καριαθαρβοκ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Kariatharbok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μητρόπολιν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21:12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κώμας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Ιεφοννη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Iefonne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κατασχέσει·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21:13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7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φυγαδευτήριον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fygadeuterion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φονεύσαντι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21:14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21:15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21:16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Τανυ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Tany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Βαιθσαμυς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Baithsamys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21:17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Γαθεθ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Gatheth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21:18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21:19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21:20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8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καταλελειμμένοις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kataleleimmenois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21:21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7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φυγαδευτηρίου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fygadeuteriu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φονεύσαντος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Συχεμ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Sychem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21:22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Καβσαιμ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Kabsaim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21:23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Ελκωθαιμ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Elkothaim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Γεθεδαν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Gethedan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21:24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Γεθερεμμων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Getheremmon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21:25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Ταναχ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Tanach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21:26</w:t>
                  </w:r>
                </w:p>
              </w:txbxContent>
            </v:textbox>
          </v:shape>
        </w:pict>
      </w:r>
      <w:r>
        <w:pict>
          <v:shape id="_x0000_i15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9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ὑπολελειμμένοις.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hypoleleimmenois.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21:27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6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φονεύσασι,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foneusasi,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Βασανίτιδι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Basanitidi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Βοσοραν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21:28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Ισσαχαρ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Issachar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21:29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Ρεμμαθ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21:30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Βασελλαν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Basellan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21:31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21:32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7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6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φονεύσαντι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21:33</w:t>
                  </w:r>
                </w:p>
              </w:txbxContent>
            </v:textbox>
          </v:shape>
        </w:pict>
      </w:r>
      <w:r>
        <w:pict>
          <v:shape id="_x0000_i17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21:34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21:35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21:36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7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φυγαδευτήριον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fygadeuterion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φονεύσαντος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Ιαζηρ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21:37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21:38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7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φυγαδευτήριον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fygadeuterion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φονεύσαντος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21:39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Ιαζηρ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21:40</w:t>
                  </w:r>
                </w:p>
              </w:txbxContent>
            </v:textbox>
          </v:shape>
        </w:pict>
      </w:r>
      <w:r>
        <w:pict>
          <v:shape id="_x0000_i18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καταλελειμμένων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kataleleimmenon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21:41</w:t>
                  </w:r>
                </w:p>
              </w:txbxContent>
            </v:textbox>
          </v:shape>
        </w:pict>
      </w:r>
      <w:r>
        <w:pict>
          <v:shape id="_x0000_i18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21:42</w:t>
                  </w:r>
                </w:p>
              </w:txbxContent>
            </v:textbox>
          </v:shape>
        </w:pict>
      </w:r>
      <w:r>
        <w:pict>
          <v:shape id="_x0000_i19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περισπόρια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πρόσταγμα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ᾐτήσατο·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7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Θαμνασαραχ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Thamnasarach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5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πετρίνας,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petrinas,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περιέτεμεν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Θαμνασαραχ.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Thamnasarach.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21:43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9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κατεκληρονόμησαν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katekleronomesan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21:44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21:45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παρεγένετο.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2024-05-21T09:08:10Z</dcterms:modified>
</cp:coreProperties>
</file>