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Σιλουανὸς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Siluanos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Τιμόθεος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8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5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ὑπεραυξάνει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hyperauksanei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πλεονάζει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ἐνκαυχᾶσθαι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enkauchasthai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diogmois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ἀνέχεσθε,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καταξιωθῆναι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kataksiothenai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7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θλίβουσιν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θλιβομένοις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ἀποκαλύψει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ἐκδίκησιν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ὑπακούουσιν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7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ὄλεθρον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ἰσχύος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ἐνδοξασθῆναι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ἐπιστεύθη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8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ἀξιώσῃ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πληρώσῃ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ἀγαθωσύνης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ἐνδοξασθῇ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2024-04-29T19:31:02Z</dcterms:modified>
</cp:coreProperties>
</file>