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do Tesaloniczan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0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7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προσεύχεσθε,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τρέχῃ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δοξάζηται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doksadzetai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ῥυσθῶμεν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rysthomen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ἀτόπων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6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στηρίξει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steriksei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φυλάξει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074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πεποίθαμεν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78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παραγγέλλομεν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parangellomen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ποιήσετε.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0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κατευθύναι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kateuthynai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6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ὑπομονὴν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5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107" type="#_x0000_t202" style="width:8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Παραγγέλλομεν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Parangellomen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61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στέλλεσθαι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stellesthai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9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ἀτάκτως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ataktos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7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περιπατοῦντος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5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παράδοσιν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παρελάβετε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13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μιμεῖσθαι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mimeisthai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69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ἠτακτήσαμεν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etaktesamen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147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δωρεὰν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ἐφάγομεν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μόχθῳ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mochtho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7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ἐργαζόμενοι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ergadzomenoi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6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ἐπιβαρῆσαί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epibaresai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1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F-1APM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τύπον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μιμεῖσθαι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mimeisthai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παρηγγέλλομεν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parengellomen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6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ἐργάζεσθαι,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ergadzesthai,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ἐσθιέτω.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esthieto.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12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75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52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ἀτάκτως,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ataktos,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ἐργαζομένους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ergadzomenus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9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περιεργαζομένους·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periergadzomenus;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12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τοιούτοις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78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παραγγέλλομεν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parangellomen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7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παρακαλοῦμεν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ἡσυχίας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hesychias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7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ἐργαζόμενοι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ergadzomenoi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ἐσθίωσιν.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esthiosin.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1234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6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ἐγκακήσητε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enkakesete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καλοποιοῦντες.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kalopoiuntes.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124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ὑπακούει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ἐπιστολῆς,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epistoles,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6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σημειοῦσθε,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semeiusthe,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8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συναναμίγνυσθαι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synanamignysthai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6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ἐντραπῇ·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entrape;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ἡγεῖσθε,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hegeisthe,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νουθετεῖτε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nutheteite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3:16</w:t>
                  </w:r>
                </w:p>
              </w:txbxContent>
            </v:textbox>
          </v:shape>
        </w:pict>
      </w:r>
      <w:r>
        <w:pict>
          <v:shape id="_x0000_i127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τρόπῳ.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3:17</w:t>
                  </w:r>
                </w:p>
              </w:txbxContent>
            </v:textbox>
          </v:shape>
        </w:pict>
      </w:r>
      <w:r>
        <w:pict>
          <v:shape id="_x0000_i12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ἀσπασμὸς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aspazmos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5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Παύλου,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54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ἐπιστολῇ·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epistole;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γράφω.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3:18</w:t>
                  </w:r>
                </w:p>
              </w:txbxContent>
            </v:textbox>
          </v:shape>
        </w:pict>
      </w:r>
      <w:r>
        <w:pict>
          <v:shape id="_x0000_i13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Tesaloniczan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2024-05-01T10:15:05Z</dcterms:modified>
</cp:coreProperties>
</file>