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ἐπιταγὴν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5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Τιμοθέῳ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γνησίῳ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gnesio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προσμεῖναι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Ἐφέσῳ,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παραγγείλῃς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parangeiles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8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ἑτεροδιδασκαλεῖν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heterodidaskalein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ἀπεράντοις,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aperantois,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ἐκζητήσεις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οἰκονομίαν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ἀνυποκρίτου,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ἀστοχήσαντες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astochesantes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ἐξετράπησαν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eksetrapesan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7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ματαιολογίαν,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mataiologian,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8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νομοδιδάσκαλοι,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nomodidaskaloi,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διαβεβαιοῦνται.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diabebaiuntai.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νομίμως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χρῆται,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41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κεῖται,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ἀνυποτάκτοις,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ἀσεβέσι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ἀνοσίοις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βεβήλοις,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bebelois,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πατρολῴαις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patroloais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μητρολῴαις,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metroloais,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ἀνδροφόνοις,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androfonois,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3" type="#_x0000_t202" style="width:4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ἀρσενοκοίταις,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arsenokoitais,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8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ἀνδραποδισταῖς,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andrapodistais,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ἐπιόρκοις,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epiorkois,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ὑγιαινούσῃ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ἀντίκειται,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ἐπιστεύθην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ἐνδυναμώσαντί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ἡγήσατο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7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ὑβριστήν·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ἠλεήθην,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3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ὑπερεπλεόνασεν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6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ἠλεήθην,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ἐνδείξηται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ὑποτύπωσιν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ἀφθάρτῳ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ἀοράτῳ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04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παρατίθεμαί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Τιμόθεε,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προαγούσας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στρατεύῃ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6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συνείδησιν,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ἐναυάγησαν·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enauagesan;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Ὑμέναιος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6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Ἀλέξανδρος,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παιδευθῶσιν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2024-04-30T08:50:11Z</dcterms:modified>
</cp:coreProperties>
</file>