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ὀρέγεται,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oregetai,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7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ἀνεπίλημπτον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anepilempton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νηφάλιον,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nefalion,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σώφρονα,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sofrona,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φιλόξενον,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διδακτικόν,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πάροινον,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πλήκτην,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plekten,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ἄμαχον,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ἀφιλάργυρον,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afilargyron,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7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προϊστάμενον,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ὑποταγῇ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σεμνότητος,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semnotetos,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(εἰ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(ei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7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ἐπιμελήσεται;)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epimelesetai;)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νεόφυτον,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neofyton,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τυφωθεὶς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ἐμπέσῃ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0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ἐμπέσῃ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18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Διακόνους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ὡσαύτως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διλόγους,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αἰσχροκερδεῖς,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9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δοκιμαζέσθωσαν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διακονείτωσαν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diakoneitosan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ἀνέγκλητοι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anenkletoi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49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ὡσαύτως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σεμνάς,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νηφαλίους,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nefalius,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5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προϊστάμενοι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7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τάχειον·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19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βραδύνω,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ἀναστρέφεσθαι,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ἑδραίωμα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hedraioma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8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ὁμολογουμένως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μυστήριον·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ἐφανερώθη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ἐδικαιώθη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ἐκηρύχθη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ekerychthe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ἀνελήμφθη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anelemfthe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2024-05-14T17:11:09Z</dcterms:modified>
</cp:coreProperties>
</file>