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ἐπιπλήξῃς,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epiplekses,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37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ἁγνείᾳ.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Χήρας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χήρας.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5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χήρα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μανθανέτωσαν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ἀμοιβὰς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amoibas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ἀποδιδόναι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προγόνοις·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progonois;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ἀπόδεκτον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χήρα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μεμονωμένη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memonomene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δεήσεσιν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σπαταλῶσα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spatalosa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τέθνηκεν.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παράγγελλε,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ἀνεπίλημπτοι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anepilemptoi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ἀπίστου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Χήρα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καταλεγέσθω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katalegestho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7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γεγονυῖα,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gegonyia,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μαρτυρουμένη,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martyrumene,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ἐτεκνοτρόφησεν,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eteknotrofesen,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8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ἐξενοδόχησεν,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eksenodochesen,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ἔνιψεν,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ἐπήρκεσεν,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eperkesen,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8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ἐπηκολούθησεν.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epekoluthesen.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6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χήρας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9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καταστρηνιάσωσιν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katastreniasosin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17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ἠθέτησαν·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1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μανθάνουσιν,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7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περιερχόμεναι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perierchomenai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φλύαροι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flyaroi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περίεργοι,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βούλομαι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τεκνογονεῖν,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teknogonein,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7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οἰκοδεσποτεῖν,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ἀντικειμένῳ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ἐξετράπησαν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eksetrapesan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χήρας,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ἐπαρκείτω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βαρείσθω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χήραις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ἐπαρκέσῃ.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eparkese.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προεστῶτες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proestotes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ἀξιούσθωσαν,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aksiusthosan,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ἀλοῶντα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φιμώσεις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παραδέχου,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paradechu,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ἁμαρτάνοντας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ἔλεγχε,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302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διαμαρτύρομαι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φυλάξῃς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προκρίματος,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prokrimatos,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πρόσκλισιν.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prosklisin.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323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ἐπιτίθει,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κοινώνει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ἀλλοτρίαις·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τήρει.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33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ὑδροπότει,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hydropotei,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πυκνάς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πρόδηλοί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προάγουσαι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8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ἐπακολουθοῦσιν·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epakoluthusin;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364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ὡσαύτως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πρόδηλα,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prodela,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2024-05-09T03:42:41Z</dcterms:modified>
</cp:coreProperties>
</file>