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φερώμεθα,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8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καταβαλλόμενοι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1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ἐπιθέσεώς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ἀναστάσεώς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ἐπιτρέπῃ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0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Ἀδύνατον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φωτισθέντας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γευσαμένους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ἐπουρανίου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epuraniu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μετόχους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γενηθέντας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γευσαμένους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παραπεσόντας,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parapesontas,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ἀνακαινίζειν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8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ἀνασταυροῦντας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anastauruntas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παραδειγματίζοντας.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paradeigmatidzontas.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τίκτουσα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βοτάνην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εὔθετον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ἐκφέρουσα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ἀκάνθας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ἀδόκιμος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Πεπείσμεθα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κρείσσονα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kreissona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ἐπιλαθέσθαι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ἐνεδείξασθε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enedeiksasthe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9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ἐνδείκνυσθαι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pleroforian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8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ἐπαγγειλάμενος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epangeilamenos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ὀμόσαι,,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omosai,,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πληθύνων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ἐπέτυχεν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5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ὀμνύουσιν,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omnuusin,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ἐπιδεῖξαι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ἀμετάθετον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ἐμεσίτευσεν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emesiteusen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ἀμεταθέτων,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ametatheton,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ἀδύνατον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1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ἄγκυραν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εἰσερχομένην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ἐσώτερον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καταπετάσματος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πρόδρομος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Μελχισέδεκ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2024-05-14T12:05:52Z</dcterms:modified>
</cp:coreProperties>
</file>