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ἡγήσασθε,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περιπέσητε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δοκίμιον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ἐχέτω,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ὁλόκληροι,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λειπόμενοι.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λείπεται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αἰτείτω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ὀνειδίζοντος,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αἰτείτω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διακρινόμενος·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ἔοικεν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κλύδωνι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ἀνεμιζομένῳ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anemidzomeno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ῥιπιζομένῳ.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ripidzomeno.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οἰέσθω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δίψυχος,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dipsychos,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ἀκατάστατος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Καυχάσθω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παρελεύσεται.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καύσωνι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εὐπρέπεια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μαρανθήσεται.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2" type="#_x0000_t202" style="width:5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ἐπηγγείλατο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1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ἀπείραστός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ἐξελκόμενος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ekselkomenos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δελεαζόμενος·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τίκτει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ἀποτελεσθεῖσα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apotelestheisa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φώτων,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παραλλαγὴ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parallage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ἀποσκίασμα.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aposkiazma.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ἀπεκύησεν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apekyesen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κτισμάτων.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9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ἀποθέμενοι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ῥυπαρίαν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πραΰτητι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ἔμφυτον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4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ἀκροαταὶ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8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παραλογιζόμενοι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paralogidzomenoi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ἀκροατὴς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ἔοικεν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ἐσόπτρῳ·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7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κατενόησεν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ἀπελήλυθεν,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apelelythen,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ἐπελάθετο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παρακύψας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παραμείνας,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parameinas,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ἀκροατὴς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ἐπιλησμονῆς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χαλιναγωγῶν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chalinagogon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μάταιος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threskeia.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33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ἀμίαντος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ἐπισκέπτεσθαι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χήρας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2024-04-19T06:15:05Z</dcterms:modified>
</cp:coreProperties>
</file>