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center"/>
        <w:rPr>
          <w:noProof/>
        </w:rPr>
      </w:pPr>
      <w:r>
        <w:rPr>
          <w:noProof/>
        </w:rPr>
        <w:t>List Jakuba</w:t>
      </w:r>
    </w:p>
    <w:p w:rsidR="00A77B3E">
      <w:pPr>
        <w:pStyle w:val="Nagwek2"/>
        <w:keepNext/>
        <w:jc w:val="center"/>
        <w:rPr>
          <w:noProof/>
        </w:rPr>
      </w:pPr>
      <w:r>
        <w:rPr>
          <w:noProof/>
        </w:rPr>
        <w:t>Rozdział 2</w:t>
      </w:r>
    </w:p>
    <w:p w:rsidR="00A77B3E">
      <w:pPr>
        <w:keepNext/>
        <w:jc w:val="left"/>
        <w:rPr>
          <w:noProof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i1025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2:1</w:t>
                  </w:r>
                </w:p>
              </w:txbxContent>
            </v:textbox>
          </v:shape>
        </w:pict>
      </w:r>
      <w:r>
        <w:pict>
          <v:shape id="_x0000_i1026" type="#_x0000_t202" style="width:49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N-VPM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Ἀδελφοί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0" type="#_x0000_t202" style="width:89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προσωπολημψίαις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prosopolempsiais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1" type="#_x0000_t202" style="width:61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V-PAM-2P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ἔχετε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πίστιν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Κυρίου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Ἰησοῦ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8" type="#_x0000_t202" style="width:49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0" type="#_x0000_t202" style="width:44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δόξης.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dokses.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1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2:2</w:t>
                  </w:r>
                </w:p>
              </w:txbxContent>
            </v:textbox>
          </v:shape>
        </w:pict>
      </w:r>
      <w:r>
        <w:pict>
          <v:shape id="_x0000_i1042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COND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ἐὰν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γὰρ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4" type="#_x0000_t202" style="width:65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εἰσέλθῃ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eiselthe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6" type="#_x0000_t202" style="width:60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συναγωγὴν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synagogen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ἀνὴρ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9" type="#_x0000_t202" style="width:81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χρυσοδακτύλιος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chrysodaktylios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ἐσθῆτι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estheti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2" type="#_x0000_t202" style="width:48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λαμπρᾷ,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lampra,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3" type="#_x0000_t202" style="width:65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εἰσέλθῃ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eiselthe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G4434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πτωχὸς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ptochos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8" type="#_x0000_t202" style="width:45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ῥυπαρᾷ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rypara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ἐσθῆτι,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estheti,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0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2:3</w:t>
                  </w:r>
                </w:p>
              </w:txbxContent>
            </v:textbox>
          </v:shape>
        </w:pict>
      </w:r>
      <w:r>
        <w:pict>
          <v:shape id="_x0000_i1061" type="#_x0000_t202" style="width:61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ἐπιβλέψητε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epiblepsete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5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φοροῦντα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forunta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ἐσθῆτα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estheta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9" type="#_x0000_t202" style="width:50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λαμπρὰν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lampran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1" type="#_x0000_t202" style="width:65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V-2AAS-2P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εἴπητε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3" type="#_x0000_t202" style="width:61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V-PNM-2S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κάθου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ὧδε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5" type="#_x0000_t202" style="width:43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καλῶς,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kalos,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G4434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πτωχῷ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ptocho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9" type="#_x0000_t202" style="width:65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V-2AAS-2P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εἴπητε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1" type="#_x0000_t202" style="width:68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V-2AAM-2S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στῆθι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stethi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ἐκεῖ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ἢ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4" type="#_x0000_t202" style="width:61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V-PNM-2S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κάθου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6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7" type="#_x0000_t202" style="width:63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ὑποπόδιόν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hypopodion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9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2:4</w:t>
                  </w:r>
                </w:p>
              </w:txbxContent>
            </v:textbox>
          </v:shape>
        </w:pict>
      </w:r>
      <w:r>
        <w:pict>
          <v:shape id="_x0000_i109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1" type="#_x0000_t202" style="width:58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διεκρίθητε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diekrithete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3" type="#_x0000_t202" style="width:50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F-2DPM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ἑαυτοῖς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5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V-2ADI-2P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ἐγένεσθε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egenesthe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κριταὶ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kritai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7" type="#_x0000_t202" style="width:67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διαλογισμῶν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dialogismon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8" type="#_x0000_t202" style="width:54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πονηρῶν;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poneron;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9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2:5</w:t>
                  </w:r>
                </w:p>
              </w:txbxContent>
            </v:textbox>
          </v:shape>
        </w:pict>
      </w:r>
      <w:r>
        <w:pict>
          <v:shape id="_x0000_i1100" type="#_x0000_t202" style="width:63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V-AAM-2P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Ἀκούσατε,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Akusate,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1" type="#_x0000_t202" style="width:47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N-VPM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ἀδελφοί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3" type="#_x0000_t202" style="width:54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A-VPM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ἀγαπητοί.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agapetoi.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uch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7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ἐξελέξατο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ekseleksato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9" type="#_x0000_t202" style="width:49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G4434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πτωχοὺς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ptochus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κόσμῳ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kosmo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2" type="#_x0000_t202" style="width:57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πλουσίους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plusius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πίστει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6" type="#_x0000_t202" style="width:69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κληρονόμους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kleronomus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8" type="#_x0000_t202" style="width:54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βασιλείας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9" type="#_x0000_t202" style="width:43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ἧς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0" type="#_x0000_t202" style="width:65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V-ADI-3S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ἐπηγγείλατο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epengeilato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2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ἀγαπῶσιν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agaposin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3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αὐτόν;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4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2:6</w:t>
                  </w:r>
                </w:p>
              </w:txbxContent>
            </v:textbox>
          </v:shape>
        </w:pict>
      </w:r>
      <w:r>
        <w:pict>
          <v:shape id="_x0000_i112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ὑμεῖς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7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ἠτιμάσατε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etimasate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9" type="#_x0000_t202" style="width:5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G4434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πτωχόν.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ptochon.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uch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2" type="#_x0000_t202" style="width:51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πλούσιοι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plusioi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3" type="#_x0000_t202" style="width:96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καταδυναστεύουσιν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katadynasteuusin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4" type="#_x0000_t202" style="width:45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ὑμῶν,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6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7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ἕλκουσιν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helkusin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0" type="#_x0000_t202" style="width:53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κριτήρια;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kriteria;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1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2:7</w:t>
                  </w:r>
                </w:p>
              </w:txbxContent>
            </v:textbox>
          </v:shape>
        </w:pict>
      </w:r>
      <w:r>
        <w:pict>
          <v:shape id="_x0000_i114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3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4" type="#_x0000_t202" style="width:75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βλασφημοῦσιν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blasfemusin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5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καλὸν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ὄνομα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onoma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8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9" type="#_x0000_t202" style="width:68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V-APP-ASN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ἐπικληθὲν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epiklethen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ἐφ’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ef’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ὑμᾶς;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2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2:8</w:t>
                  </w:r>
                </w:p>
              </w:txbxContent>
            </v:textbox>
          </v:shape>
        </w:pict>
      </w:r>
      <w:r>
        <w:pict>
          <v:shape id="_x0000_i1153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COND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4" type="#_x0000_t202" style="width:42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μέντοι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mentoi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νόμον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nomon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6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τελεῖτε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teleite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7" type="#_x0000_t202" style="width:56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βασιλικὸν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basilikon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0" type="#_x0000_t202" style="width:47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γραφήν,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grafen,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1" type="#_x0000_t202" style="width:59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Ἀγαπήσεις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Agapeseis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3" type="#_x0000_t202" style="width:48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πλησίον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plesion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6" type="#_x0000_t202" style="width:50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F-2ASM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σεαυτόν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καλῶς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kalos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8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ποιεῖτε·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poieite;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9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2:9</w:t>
                  </w:r>
                </w:p>
              </w:txbxContent>
            </v:textbox>
          </v:shape>
        </w:pict>
      </w:r>
      <w:r>
        <w:pict>
          <v:shape id="_x0000_i1170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COND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2" type="#_x0000_t202" style="width:95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προσωπολημπτεῖτε,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prosopolempteite,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3" type="#_x0000_t202" style="width:55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ἁμαρτίαν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hamartian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4" type="#_x0000_t202" style="width:65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V-PNI-2P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ἐργάζεσθε,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ergadzesthe,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5" type="#_x0000_t202" style="width:72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V-PPP-NPM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ἐλεγχόμενοι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elenchomenoi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νόμου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nomu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0" type="#_x0000_t202" style="width:60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παραβάται.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parabatai.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2:10</w:t>
                  </w:r>
                </w:p>
              </w:txbxContent>
            </v:textbox>
          </v:shape>
        </w:pict>
      </w:r>
      <w:r>
        <w:pict>
          <v:shape id="_x0000_i1182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ὅστις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γὰρ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ὅλον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νόμον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nomon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7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τηρήσῃ,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terese,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8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πταίσῃ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ptaise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ἑνί,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heni,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2" type="#_x0000_t202" style="width:62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V-2RAI-3S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γέγονεν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gegonen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πάντων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4" type="#_x0000_t202" style="width:50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ἔνοχος.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enochos.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2:11</w:t>
                  </w:r>
                </w:p>
              </w:txbxContent>
            </v:textbox>
          </v:shape>
        </w:pict>
      </w:r>
      <w:r>
        <w:pict>
          <v:shape id="_x0000_i119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γὰρ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8" type="#_x0000_t202" style="width:76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εἰπών,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0" type="#_x0000_t202" style="width:62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μοιχεύσῃς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moicheuses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1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καί·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4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φονεύσῃς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foneuses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5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COND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8" type="#_x0000_t202" style="width:63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μοιχεύεις,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moicheueis,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9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φονεύεις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foneueis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δέ,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1" type="#_x0000_t202" style="width:62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V-2RAI-2S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γέγονας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gegonas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2" type="#_x0000_t202" style="width:59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παραβάτης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parabates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νόμου.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nomu.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2:12</w:t>
                  </w:r>
                </w:p>
              </w:txbxContent>
            </v:textbox>
          </v:shape>
        </w:pict>
      </w:r>
      <w:r>
        <w:pict>
          <v:shape id="_x0000_i12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οὕτως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6" type="#_x0000_t202" style="width:61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V-PAM-2P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λαλεῖτε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laleite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οὕτως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9" type="#_x0000_t202" style="width:61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V-PAM-2P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ποιεῖτε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poieite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νόμου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nomu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3" type="#_x0000_t202" style="width:59.7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ἐλευθερίας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eleutherias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4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μέλλοντες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mellontes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5" type="#_x0000_t202" style="width:57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κρίνεσθαι.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krinesthai.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2:13</w:t>
                  </w:r>
                </w:p>
              </w:txbxContent>
            </v:textbox>
          </v:shape>
        </w:pict>
      </w:r>
      <w:r>
        <w:pict>
          <v:shape id="_x0000_i122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γὰρ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κρίσις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krisis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0" type="#_x0000_t202" style="width:47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ἀνέλεος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aneleos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3" type="#_x0000_t202" style="width:71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ποιήσαντι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poiesanti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ἔλεος·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eleos;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5" type="#_x0000_t202" style="width:72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V-PNI-3S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κατακαυχᾶται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katakauchatai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ἔλεος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7" type="#_x0000_t202" style="width:50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κρίσεως.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kriseos.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2:14</w:t>
                  </w:r>
                </w:p>
              </w:txbxContent>
            </v:textbox>
          </v:shape>
        </w:pict>
      </w:r>
      <w:r>
        <w:pict>
          <v:shape id="_x0000_i12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Τί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0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1" type="#_x0000_t202" style="width:46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ὄφελος,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ofelos,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2" type="#_x0000_t202" style="width:47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N-VPM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ἀδελφοί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4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COND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ἐὰν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πίστιν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6" type="#_x0000_t202" style="width:58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λέγῃ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X-NSM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ἔχειν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ἔργα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erga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2" type="#_x0000_t202" style="width:58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ἔχῃ;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eche;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4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V-PNI-3S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δύναται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dynatai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πίστις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7" type="#_x0000_t202" style="width:47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σῶσαι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8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αὐτόν;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2:15</w:t>
                  </w:r>
                </w:p>
              </w:txbxContent>
            </v:textbox>
          </v:shape>
        </w:pict>
      </w:r>
      <w:r>
        <w:pict>
          <v:shape id="_x0000_i1260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COND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ἐὰν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1" type="#_x0000_t202" style="width:49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ἀδελφὸς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ἢ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3" type="#_x0000_t202" style="width:45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ἀδελφὴ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γυμνοὶ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gymnoi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5" type="#_x0000_t202" style="width:64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V-PAS-3P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ὑπάρχωσιν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hyparchosin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7" type="#_x0000_t202" style="width:68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V-PPP-NPM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λειπόμενοι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leipomenoi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9" type="#_x0000_t202" style="width:55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ἐφημέρου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efemeru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0" type="#_x0000_t202" style="width:46.7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τροφῆς,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trofes,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2:16</w:t>
                  </w:r>
                </w:p>
              </w:txbxContent>
            </v:textbox>
          </v:shape>
        </w:pict>
      </w:r>
      <w:r>
        <w:pict>
          <v:shape id="_x0000_i1272" type="#_x0000_t202" style="width:65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εἴπῃ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δέ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X-NSM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5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8" type="#_x0000_t202" style="width:61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V-PAM-2P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Ὑπάγετε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Hypagete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0" type="#_x0000_t202" style="width:44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εἰρήνῃ,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eirene,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1" type="#_x0000_t202" style="width:72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V-PEM-2P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θερμαίνεσθε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thermainesthe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3" type="#_x0000_t202" style="width:73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V-PPM-2P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χορτάζεσθε,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chortadzesthe,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5" type="#_x0000_t202" style="width:65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V-2AAS-2P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δῶτε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7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8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9" type="#_x0000_t202" style="width:5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ἐπιτήδεια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epitedeia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0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1" type="#_x0000_t202" style="width:53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σώματος,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somatos,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τί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3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4" type="#_x0000_t202" style="width:46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ὄφελος;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ofelos;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2:17</w:t>
                  </w:r>
                </w:p>
              </w:txbxContent>
            </v:textbox>
          </v:shape>
        </w:pict>
      </w:r>
      <w:r>
        <w:pict>
          <v:shape id="_x0000_i12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οὕτως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πίστις,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pistis,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0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COND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ἐὰν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2" type="#_x0000_t202" style="width:58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ἔχῃ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ἔργα,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erga,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νεκρά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nekra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5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καθ’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kath’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7" type="#_x0000_t202" style="width:48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F-3ASF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ἑαυτήν.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heauten.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2:18</w:t>
                  </w:r>
                </w:p>
              </w:txbxContent>
            </v:textbox>
          </v:shape>
        </w:pict>
      </w:r>
      <w:r>
        <w:pict>
          <v:shape id="_x0000_i1309" type="#_x0000_t202" style="width:40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ἀλλ’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all’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0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ἐρεῖ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X-NSM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πίστιν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4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ἔχεις,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echeis,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5" type="#_x0000_t202" style="width:52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P-1NS-K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κἀγὼ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ἔργα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erga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7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ἔχω·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echo;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8" type="#_x0000_t202" style="width:63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V-AAM-2S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δεῖξόν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deikson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πίστιν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χωρὶς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choris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4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ἔργων,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ergon,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6" type="#_x0000_t202" style="width:52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P-1NS-K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κἀγώ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8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δείξω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deikso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0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ἔργων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πίστιν.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pistin.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2:19</w:t>
                  </w:r>
                </w:p>
              </w:txbxContent>
            </v:textbox>
          </v:shape>
        </w:pict>
      </w:r>
      <w:r>
        <w:pict>
          <v:shape id="_x0000_i13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7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πιστεύεις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pisteueis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0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Θεός;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καλῶς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kalos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4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ποιεῖς·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poieis;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6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7" type="#_x0000_t202" style="width:52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δαιμόνια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daimonia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8" type="#_x0000_t202" style="width:6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πιστεύουσιν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pisteuusin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0" type="#_x0000_t202" style="width:65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φρίσσουσιν.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frissusin.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2:20</w:t>
                  </w:r>
                </w:p>
              </w:txbxContent>
            </v:textbox>
          </v:shape>
        </w:pict>
      </w:r>
      <w:r>
        <w:pict>
          <v:shape id="_x0000_i1352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θέλεις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theleis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4" type="#_x0000_t202" style="width:52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γνῶναι,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gnonai,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6" type="#_x0000_t202" style="width:50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N-VSM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ἄνθρωπε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anthrope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A-VSM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κενέ,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kene,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πίστις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χωρὶς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choris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2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ἔργων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ἀργή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arge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5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ἐστιν;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2:21</w:t>
                  </w:r>
                </w:p>
              </w:txbxContent>
            </v:textbox>
          </v:shape>
        </w:pict>
      </w:r>
      <w:r>
        <w:pict>
          <v:shape id="_x0000_i1367" type="#_x0000_t202" style="width:48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Ἀβραὰμ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Abraam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πατὴρ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ἔργων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4" type="#_x0000_t202" style="width:59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ἐδικαιώθη,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edikaiothe,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5" type="#_x0000_t202" style="width:71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ἀνενέγκας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anenenkas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Ἰσαὰκ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Isaak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υἱὸν;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hyion;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9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1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2" type="#_x0000_t202" style="width:70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θυσιαστήριον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thysiasterion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3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2:22</w:t>
                  </w:r>
                </w:p>
              </w:txbxContent>
            </v:textbox>
          </v:shape>
        </w:pict>
      </w:r>
      <w:r>
        <w:pict>
          <v:shape id="_x0000_i1384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βλέπεις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blepeis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πίστις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8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συνήργει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synergei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9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ἔργοις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ergois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1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4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ἔργων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πίστις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8" type="#_x0000_t202" style="width:58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ἐτελειώθη,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eteleiothe,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2:23</w:t>
                  </w:r>
                </w:p>
              </w:txbxContent>
            </v:textbox>
          </v:shape>
        </w:pict>
      </w:r>
      <w:r>
        <w:pict>
          <v:shape id="_x0000_i14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1" type="#_x0000_t202" style="width:56.4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ἐπληρώθη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eplerothe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γραφὴ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grafe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5" type="#_x0000_t202" style="width:66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λέγουσα,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legusa,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6" type="#_x0000_t202" style="width:63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Ἐπίστευσεν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Episteusen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8" type="#_x0000_t202" style="width:48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Ἀβραὰμ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Abraam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Θεῷ,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2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ἐλογίσθη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elogisthe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3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5" type="#_x0000_t202" style="width:65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δικαιοσύνην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dikaiosynen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φίλος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filos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9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ἐκλήθη.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eklethe.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2:24</w:t>
                  </w:r>
                </w:p>
              </w:txbxContent>
            </v:textbox>
          </v:shape>
        </w:pict>
      </w:r>
      <w:r>
        <w:pict>
          <v:shape id="_x0000_i1421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ὁρᾶτε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horate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ἔργων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5" type="#_x0000_t202" style="width:57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δικαιοῦται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dikaiutai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6" type="#_x0000_t202" style="width:55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ἄνθρωπος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anthropos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0" type="#_x0000_t202" style="width:47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πίστεως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1" type="#_x0000_t202" style="width:45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μόνον.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monon.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2:25</w:t>
                  </w:r>
                </w:p>
              </w:txbxContent>
            </v:textbox>
          </v:shape>
        </w:pict>
      </w:r>
      <w:r>
        <w:pict>
          <v:shape id="_x0000_i1433" type="#_x0000_t202" style="width:49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ὁμοίως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homoios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Ῥαὰβ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Raab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πόρνη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porne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ἔργων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2" type="#_x0000_t202" style="width:59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ἐδικαιώθη,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edikaiothe,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3" type="#_x0000_t202" style="width:80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V-ADP-NSF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ὑποδεξαμένη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hypodeksamene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5" type="#_x0000_t202" style="width:52.4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ἀγγέλους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angelus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ἑτέρᾳ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hetera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ὁδῷ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hodo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9" type="#_x0000_t202" style="width:73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V-2AAP-NSF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ἐκβαλοῦσα;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ekbalusa;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2:26</w:t>
                  </w:r>
                </w:p>
              </w:txbxContent>
            </v:textbox>
          </v:shape>
        </w:pict>
      </w:r>
      <w:r>
        <w:pict>
          <v:shape id="_x0000_i14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ὥσπερ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hosper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γὰρ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3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σῶμα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χωρὶς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choris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6" type="#_x0000_t202" style="width:58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πνεύματος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pneumatos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νεκρόν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nekron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8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ἐστιν,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οὕτως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πίστις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χωρὶς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choris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ἔργων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νεκρά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nekra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6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ἐστιν.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</w:p>
    <w:p>
      <w:pPr>
        <w:spacing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NPI – Nowodworski Grecko-Polski Interlinearny Przekład Pisma Świętego Starego i Nowego Przymierza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Tłumaczenie: Krzysztof Radzimski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Prawa autorskie © 2021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Kościół Chrześcijan Baptystów w Nowym Dworze Mazowieckim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Udostępnione na licencji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>.</w:t>
      </w:r>
    </w:p>
    <w:p w:rsidR="00A77B3E">
      <w:pPr>
        <w:keepNext/>
        <w:jc w:val="left"/>
        <w:rPr>
          <w:noProof/>
        </w:rPr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Nowodworski Grecko-Polski Interlinearny Przekład Pisma Świętego Starego i Nowego Przymierza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List Jakuba Rozdział 2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://kosciol-jezusa.pl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2024-05-01T16:13:28Z</dcterms:modified>
</cp:coreProperties>
</file>