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μεῖζον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λημψόμεθα.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μετάγομεν.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telikauta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ἐλαυνόμενα,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πηδαλίου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εὐθύνοντος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φλογίζουσα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flogidzusa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φλογιζομένη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flogidzomene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γεέννης.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ἐναλίων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δεδάμασται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dedamastai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ἀκατάστατον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θανατηφόρου.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thanateforu.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γεγονότας·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σῦκα;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ἁλυκὸν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ἐπιστήμων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κατακαυχᾶσθε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κατερχομένη,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katerchomene,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ἐπίγειος,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δαιμονιώδης·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daimoniodes;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ἀκαταστασία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εὐπειθής,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eupeithes,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ἀδιάκριτος,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adiakritos,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ἀνυπόκριτος.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2024-04-27T07:29:56Z</dcterms:modified>
</cp:coreProperties>
</file>