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ἐντεῦθεν,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7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6" type="#_x0000_t202" style="width:6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φονεύετε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ζηλοῦτε,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ἐπιτυχεῖν·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epitychein;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αἰτεῖσθε,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δαπανήσητε.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dapanesete.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82" type="#_x0000_t202" style="width:6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μοιχαλίδες,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φίλος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καθίσταται.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24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ὑπερηφάνοις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7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ἀντιτάσσεται,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39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ὑποτάγητε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ἀντίστητε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φεύξεται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5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ἁμαρτωλοί,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hamartoloi,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ἁγνίσατε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δίψυχοι.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dipsychoi.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talaiporesate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κλαύσατε·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6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μετατραπήτω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metatrapeto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κατήφειαν.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83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κριτής.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νομοθέτης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3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Σήμερον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τήνδε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ἐμπορευσόμεθα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κερδήσομεν·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kerdesomen;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2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αὔριον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ἀτμὶς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6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φαινομένη,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fainomene,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7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ἀφανιζομένη·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afanidzomene;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2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ἀλαζονίαις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aladzoniais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τοιαύτη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0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2024-04-28T23:02:09Z</dcterms:modified>
</cp:coreProperties>
</file>