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Piotra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Pozdrowienie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Piotr,</w:t>
                  </w:r>
                </w:p>
              </w:txbxContent>
            </v:textbox>
          </v:shape>
        </w:pict>
      </w:r>
      <w:r>
        <w:pict>
          <v:shape id="_x0000_i1027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29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030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wybranym</w:t>
                  </w:r>
                </w:p>
              </w:txbxContent>
            </v:textbox>
          </v:shape>
        </w:pict>
      </w:r>
      <w:r>
        <w:pict>
          <v:shape id="_x0000_i1031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παρεπιδήμοις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parepidemois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wychodźcom</w:t>
                  </w:r>
                </w:p>
              </w:txbxContent>
            </v:textbox>
          </v:shape>
        </w:pict>
      </w:r>
      <w:r>
        <w:pict>
          <v:shape id="_x0000_i1032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Διασπορᾶς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Diasporas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Diaspory</w:t>
                  </w:r>
                </w:p>
              </w:txbxContent>
            </v:textbox>
          </v:shape>
        </w:pict>
      </w:r>
      <w:r>
        <w:pict>
          <v:shape id="_x0000_i1033" type="#_x0000_t202" style="width:4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Πόντου,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Pontu,</w:t>
                  </w:r>
                </w:p>
              </w:txbxContent>
            </v:textbox>
          </v:shape>
        </w:pict>
      </w:r>
      <w:r>
        <w:pict>
          <v:shape id="_x0000_i1034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Γαλατίας,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Galatias,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Galacji,</w:t>
                  </w:r>
                </w:p>
              </w:txbxContent>
            </v:textbox>
          </v:shape>
        </w:pict>
      </w:r>
      <w:r>
        <w:pict>
          <v:shape id="_x0000_i1035" type="#_x0000_t202" style="width:7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Καππαδοκίας,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Kappadokias,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Kappadocji,</w:t>
                  </w:r>
                </w:p>
              </w:txbxContent>
            </v:textbox>
          </v:shape>
        </w:pict>
      </w:r>
      <w:r>
        <w:pict>
          <v:shape id="_x0000_i10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Azji,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8" type="#_x0000_t202" style="width:5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Βιθυνίας,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Bithynias,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Bitynii,</w:t>
                  </w:r>
                </w:p>
              </w:txbxContent>
            </v:textbox>
          </v:shape>
        </w:pict>
      </w:r>
      <w:r>
        <w:pict>
          <v:shape id="_x0000_i10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41" type="#_x0000_t202" style="width:11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prognosin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uprzedniego poznania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3" type="#_x0000_t202" style="width:4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Ojca,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5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ἁγιασμῷ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hagiazmo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uświeceniu</w:t>
                  </w:r>
                </w:p>
              </w:txbxContent>
            </v:textbox>
          </v:shape>
        </w:pict>
      </w:r>
      <w:r>
        <w:pict>
          <v:shape id="_x0000_i1046" type="#_x0000_t202" style="width:6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Ducha,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48" type="#_x0000_t202" style="width:8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posłuszeństwu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0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ῥαντισμὸν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rantismon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pokropieniu</w:t>
                  </w:r>
                </w:p>
              </w:txbxContent>
            </v:textbox>
          </v:shape>
        </w:pict>
      </w:r>
      <w:r>
        <w:pict>
          <v:shape id="_x0000_i1051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krwią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53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Pomazańca:</w:t>
                  </w:r>
                </w:p>
              </w:txbxContent>
            </v:textbox>
          </v:shape>
        </w:pict>
      </w:r>
      <w:r>
        <w:pict>
          <v:shape id="_x0000_i10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58" type="#_x0000_t202" style="width:10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πληθυνθείη.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plethyntheie.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się pomnaża.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Odrodzeni do nadziei</w:t>
      </w:r>
    </w:p>
    <w:p w:rsidR="00A77B3E">
      <w:pPr>
        <w:keepNext w:val="0"/>
        <w:jc w:val="left"/>
        <w:rPr>
          <w:noProof/>
        </w:rPr>
      </w:pPr>
      <w:r>
        <w:pict>
          <v:shape id="_x0000_i10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60" type="#_x0000_t202" style="width:8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Błogosławiony</w:t>
                  </w:r>
                </w:p>
              </w:txbxContent>
            </v:textbox>
          </v:shape>
        </w:pict>
      </w:r>
      <w:r>
        <w:pict>
          <v:shape id="_x0000_i10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0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6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69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0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wielkiego</w:t>
                  </w:r>
                </w:p>
              </w:txbxContent>
            </v:textbox>
          </v:shape>
        </w:pict>
      </w:r>
      <w:r>
        <w:pict>
          <v:shape id="_x0000_i107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75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miłosierdzia</w:t>
                  </w:r>
                </w:p>
              </w:txbxContent>
            </v:textbox>
          </v:shape>
        </w:pict>
      </w:r>
      <w:r>
        <w:pict>
          <v:shape id="_x0000_i1076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ἀναγεννήσας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anagennesas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odrodził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7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080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żywej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82" type="#_x0000_t202" style="width:6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ἀναστάσεως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powstanie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8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6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martwych,</w:t>
                  </w:r>
                </w:p>
              </w:txbxContent>
            </v:textbox>
          </v:shape>
        </w:pict>
      </w:r>
      <w:r>
        <w:pict>
          <v:shape id="_x0000_i10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89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dziedzictwu</w:t>
                  </w:r>
                </w:p>
              </w:txbxContent>
            </v:textbox>
          </v:shape>
        </w:pict>
      </w:r>
      <w:r>
        <w:pict>
          <v:shape id="_x0000_i1090" type="#_x0000_t202" style="width:9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ἄφθαρτον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aftharton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niezniszczalnemu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2" type="#_x0000_t202" style="width:8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ἀμίαντον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amianton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nieskazitelnemu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4" type="#_x0000_t202" style="width:8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ἀμάραντον,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amaranton,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niewiędnącemu,</w:t>
                  </w:r>
                </w:p>
              </w:txbxContent>
            </v:textbox>
          </v:shape>
        </w:pict>
      </w:r>
      <w:r>
        <w:pict>
          <v:shape id="_x0000_i1095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τετηρημένην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teteremenen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ustrzeżonemu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7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1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3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105" type="#_x0000_t202" style="width:7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φρουρουμένους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frurumenus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strzeżeni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07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0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zbawieniu</w:t>
                  </w:r>
                </w:p>
              </w:txbxContent>
            </v:textbox>
          </v:shape>
        </w:pict>
      </w:r>
      <w:r>
        <w:pict>
          <v:shape id="_x0000_i1110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ἑτοίμην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gotowego,</w:t>
                  </w:r>
                </w:p>
              </w:txbxContent>
            </v:textbox>
          </v:shape>
        </w:pict>
      </w:r>
      <w:r>
        <w:pict>
          <v:shape id="_x0000_i1111" type="#_x0000_t202" style="width:12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ἀποκαλυφθῆναι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apokalyfthenai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zostać objawionym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czasie</w:t>
                  </w:r>
                </w:p>
              </w:txbxContent>
            </v:textbox>
          </v:shape>
        </w:pict>
      </w:r>
      <w:r>
        <w:pict>
          <v:shape id="_x0000_i1114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ἐσχάτῳ.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ostatnim,</w:t>
                  </w:r>
                </w:p>
              </w:txbxContent>
            </v:textbox>
          </v:shape>
        </w:pict>
      </w:r>
      <w:r>
        <w:pict>
          <v:shape id="_x0000_i11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7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118" type="#_x0000_t202" style="width:7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ἀγαλλιᾶσθε,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weselicie się,</w:t>
                  </w:r>
                </w:p>
              </w:txbxContent>
            </v:textbox>
          </v:shape>
        </w:pict>
      </w:r>
      <w:r>
        <w:pict>
          <v:shape id="_x0000_i11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ὀλίγον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mało</w:t>
                  </w:r>
                </w:p>
              </w:txbxContent>
            </v:textbox>
          </v:shape>
        </w:pict>
      </w:r>
      <w:r>
        <w:pict>
          <v:shape id="_x0000_i1120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teraz,</w:t>
                  </w:r>
                </w:p>
              </w:txbxContent>
            </v:textbox>
          </v:shape>
        </w:pict>
      </w:r>
      <w:r>
        <w:pict>
          <v:shape id="_x0000_i112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22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konieczne,</w:t>
                  </w:r>
                </w:p>
              </w:txbxContent>
            </v:textbox>
          </v:shape>
        </w:pict>
      </w:r>
      <w:r>
        <w:pict>
          <v:shape id="_x0000_i112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zasmuceni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5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ποικίλοις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rozmaitych</w:t>
                  </w:r>
                </w:p>
              </w:txbxContent>
            </v:textbox>
          </v:shape>
        </w:pict>
      </w:r>
      <w:r>
        <w:pict>
          <v:shape id="_x0000_i1126" type="#_x0000_t202" style="width:6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peirazmois,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próbach,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12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δοκίμιον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wypróbowanie</w:t>
                  </w:r>
                </w:p>
              </w:txbxContent>
            </v:textbox>
          </v:shape>
        </w:pict>
      </w:r>
      <w:r>
        <w:pict>
          <v:shape id="_x0000_i1131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1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wiary,</w:t>
                  </w:r>
                </w:p>
              </w:txbxContent>
            </v:textbox>
          </v:shape>
        </w:pict>
      </w:r>
      <w:r>
        <w:pict>
          <v:shape id="_x0000_i1134" type="#_x0000_t202" style="width:10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πολυτιμότερον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polytimoteron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kosztowniejsze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[od]</w:t>
                  </w:r>
                </w:p>
              </w:txbxContent>
            </v:textbox>
          </v:shape>
        </w:pict>
      </w:r>
      <w:r>
        <w:pict>
          <v:shape id="_x0000_i1135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złota</w:t>
                  </w:r>
                </w:p>
              </w:txbxContent>
            </v:textbox>
          </v:shape>
        </w:pict>
      </w:r>
      <w:r>
        <w:pict>
          <v:shape id="_x0000_i11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8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ἀπολλυμένου,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apollymenu,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zniszczalnego,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ogień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1" type="#_x0000_t202" style="width:8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δοκιμαζομένου,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dokimadzomenu,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próbowanego,</w:t>
                  </w:r>
                </w:p>
              </w:txbxContent>
            </v:textbox>
          </v:shape>
        </w:pict>
      </w:r>
      <w:r>
        <w:pict>
          <v:shape id="_x0000_i1142" type="#_x0000_t202" style="width:10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zostałaby znaleziona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44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wywyższeniu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6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uwielbieniu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czci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0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ἀποκαλύψει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objawieniu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52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Pomazańca;</w:t>
                  </w:r>
                </w:p>
              </w:txbxContent>
            </v:textbox>
          </v:shape>
        </w:pict>
      </w:r>
      <w:r>
        <w:pict>
          <v:shape id="_x0000_i11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5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6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157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ἀγαπᾶτε,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kochajcie,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widząc</w:t>
                  </w:r>
                </w:p>
              </w:txbxContent>
            </v:textbox>
          </v:shape>
        </w:pict>
      </w:r>
      <w:r>
        <w:pict>
          <v:shape id="_x0000_i116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wierzycie,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5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ἀγαλλιᾶσθε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weselcie się</w:t>
                  </w:r>
                </w:p>
              </w:txbxContent>
            </v:textbox>
          </v:shape>
        </w:pict>
      </w:r>
      <w:r>
        <w:pict>
          <v:shape id="_x0000_i1166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167" type="#_x0000_t202" style="width:6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ἀνεκλαλήτῳ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aneklaleto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nieopisaną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9" type="#_x0000_t202" style="width:9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δεδοξασμένῃ,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dedoksazmene,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otoczoną chwałą,</w:t>
                  </w:r>
                </w:p>
              </w:txbxContent>
            </v:textbox>
          </v:shape>
        </w:pict>
      </w:r>
      <w:r>
        <w:pict>
          <v:shape id="_x0000_i117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71" type="#_x0000_t202" style="width:7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κομιζόμενοι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komidzomenoi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przyjmując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1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cel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1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 ―</w:t>
                  </w:r>
                </w:p>
              </w:txbxContent>
            </v:textbox>
          </v:shape>
        </w:pict>
      </w:r>
      <w:r>
        <w:pict>
          <v:shape id="_x0000_i1176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zbawienie</w:t>
                  </w:r>
                </w:p>
              </w:txbxContent>
            </v:textbox>
          </v:shape>
        </w:pict>
      </w:r>
      <w:r>
        <w:pict>
          <v:shape id="_x0000_i1177" type="#_x0000_t202" style="width:5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dusz.</w:t>
                  </w:r>
                </w:p>
              </w:txbxContent>
            </v:textbox>
          </v:shape>
        </w:pict>
      </w:r>
      <w:r>
        <w:pict>
          <v:shape id="_x0000_i11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80" type="#_x0000_t202" style="width:8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jedynego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[tego]</w:t>
                  </w:r>
                </w:p>
              </w:txbxContent>
            </v:textbox>
          </v:shape>
        </w:pict>
      </w:r>
      <w:r>
        <w:pict>
          <v:shape id="_x0000_i1181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zbawienia</w:t>
                  </w:r>
                </w:p>
              </w:txbxContent>
            </v:textbox>
          </v:shape>
        </w:pict>
      </w:r>
      <w:r>
        <w:pict>
          <v:shape id="_x0000_i1182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ἐξεζήτησαν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eksedzetesan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pragnęli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4" type="#_x0000_t202" style="width:8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ἐξηραύνησαν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ekseraunesan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dowiadywali się</w:t>
                  </w:r>
                </w:p>
              </w:txbxContent>
            </v:textbox>
          </v:shape>
        </w:pict>
      </w:r>
      <w:r>
        <w:pict>
          <v:shape id="_x0000_i1185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προφῆται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prorocy,</w:t>
                  </w:r>
                </w:p>
              </w:txbxContent>
            </v:textbox>
          </v:shape>
        </w:pict>
      </w:r>
      <w:r>
        <w:pict>
          <v:shape id="_x0000_i11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90" type="#_x0000_t202" style="width:90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wam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[okazanej]</w:t>
                  </w:r>
                </w:p>
              </w:txbxContent>
            </v:textbox>
          </v:shape>
        </w:pict>
      </w:r>
      <w:r>
        <w:pict>
          <v:shape id="_x0000_i119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łasce</w:t>
                  </w:r>
                </w:p>
              </w:txbxContent>
            </v:textbox>
          </v:shape>
        </w:pict>
      </w:r>
      <w:r>
        <w:pict>
          <v:shape id="_x0000_i1192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προφητεύσαντες,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profeteusantes,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prorokowali,</w:t>
                  </w:r>
                </w:p>
              </w:txbxContent>
            </v:textbox>
          </v:shape>
        </w:pict>
      </w:r>
      <w:r>
        <w:pict>
          <v:shape id="_x0000_i11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19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ἐραυνῶντες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eraunontes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badając,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9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jaką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19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porę</w:t>
                  </w:r>
                </w:p>
              </w:txbxContent>
            </v:textbox>
          </v:shape>
        </w:pict>
      </w:r>
      <w:r>
        <w:pict>
          <v:shape id="_x0000_i120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ἐδήλου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wskazywał</w:t>
                  </w:r>
                </w:p>
              </w:txbxContent>
            </v:textbox>
          </v:shape>
        </w:pict>
      </w:r>
      <w:r>
        <w:pict>
          <v:shape id="_x0000_i12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20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06" type="#_x0000_t202" style="width:11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προμαρτυρόμενον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promartyromenon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świadczący</w:t>
                  </w:r>
                </w:p>
              </w:txbxContent>
            </v:textbox>
          </v:shape>
        </w:pict>
      </w:r>
      <w:r>
        <w:pict>
          <v:shape id="_x0000_i12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0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10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cierpieniach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</w:t>
                  </w:r>
                </w:p>
              </w:txbxContent>
            </v:textbox>
          </v:shape>
        </w:pict>
      </w:r>
      <w:r>
        <w:pict>
          <v:shape id="_x0000_i1215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chwale,</w:t>
                  </w:r>
                </w:p>
              </w:txbxContent>
            </v:textbox>
          </v:shape>
        </w:pict>
      </w:r>
      <w:r>
        <w:pict>
          <v:shape id="_x0000_i12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17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18" type="#_x0000_t202" style="width:9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ἀπεκαλύφθη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apekalyfthe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objawiona,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1" type="#_x0000_t202" style="width:7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samym,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διηκόνουν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diekonun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służyło</w:t>
                  </w:r>
                </w:p>
              </w:txbxContent>
            </v:textbox>
          </v:shape>
        </w:pict>
      </w:r>
      <w:r>
        <w:pict>
          <v:shape id="_x0000_i12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αὐτά,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to,</w:t>
                  </w:r>
                </w:p>
              </w:txbxContent>
            </v:textbox>
          </v:shape>
        </w:pict>
      </w:r>
      <w:r>
        <w:pict>
          <v:shape id="_x0000_i122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28" type="#_x0000_t202" style="width:10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ἀνηγγέλη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oznajmione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9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εὐαγγελισαμένων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euangelisamenon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ewangelizujących 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5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236" type="#_x0000_t202" style="width:5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Świętym,</w:t>
                  </w:r>
                </w:p>
              </w:txbxContent>
            </v:textbox>
          </v:shape>
        </w:pict>
      </w:r>
      <w:r>
        <w:pict>
          <v:shape id="_x0000_i1237" type="#_x0000_t202" style="width:10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V-2APP-DSN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ἀποσταλέντι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apostalenti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posłany</w:t>
                  </w:r>
                </w:p>
              </w:txbxContent>
            </v:textbox>
          </v:shape>
        </w:pict>
      </w:r>
      <w:r>
        <w:pict>
          <v:shape id="_x0000_i123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39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nieba,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4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1242" type="#_x0000_t202" style="width:6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pragną</w:t>
                  </w:r>
                </w:p>
              </w:txbxContent>
            </v:textbox>
          </v:shape>
        </w:pict>
      </w:r>
      <w:r>
        <w:pict>
          <v:shape id="_x0000_i1243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zwiastuni</w:t>
                  </w:r>
                </w:p>
              </w:txbxContent>
            </v:textbox>
          </v:shape>
        </w:pict>
      </w:r>
      <w:r>
        <w:pict>
          <v:shape id="_x0000_i1244" type="#_x0000_t202" style="width:6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παρακύψαι.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parakypsai.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zajrzeć.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Wezwanie do ufności i miłości</w:t>
      </w:r>
    </w:p>
    <w:p w:rsidR="00A77B3E">
      <w:pPr>
        <w:keepNext w:val="0"/>
        <w:jc w:val="left"/>
        <w:rPr>
          <w:noProof/>
        </w:rPr>
      </w:pPr>
      <w:r>
        <w:pict>
          <v:shape id="_x0000_i12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4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247" type="#_x0000_t202" style="width:10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ἀναζωσάμενοι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anadzosamenoi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przepasawszy sobie</w:t>
                  </w:r>
                </w:p>
              </w:txbxContent>
            </v:textbox>
          </v:shape>
        </w:pict>
      </w:r>
      <w:r>
        <w:pict>
          <v:shape id="_x0000_i12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4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ὀσφύας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osfyas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biodra</w:t>
                  </w:r>
                </w:p>
              </w:txbxContent>
            </v:textbox>
          </v:shape>
        </w:pict>
      </w:r>
      <w:r>
        <w:pict>
          <v:shape id="_x0000_i12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4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umysłu</w:t>
                  </w:r>
                </w:p>
              </w:txbxContent>
            </v:textbox>
          </v:shape>
        </w:pict>
      </w:r>
      <w:r>
        <w:pict>
          <v:shape id="_x0000_i1252" type="#_x0000_t202" style="width:5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waszego,</w:t>
                  </w:r>
                </w:p>
              </w:txbxContent>
            </v:textbox>
          </v:shape>
        </w:pict>
      </w:r>
      <w:r>
        <w:pict>
          <v:shape id="_x0000_i125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νήφοντες,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trzeźwi,</w:t>
                  </w:r>
                </w:p>
              </w:txbxContent>
            </v:textbox>
          </v:shape>
        </w:pict>
      </w:r>
      <w:r>
        <w:pict>
          <v:shape id="_x0000_i1254" type="#_x0000_t202" style="width:6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τελείως,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doskonali,</w:t>
                  </w:r>
                </w:p>
              </w:txbxContent>
            </v:textbox>
          </v:shape>
        </w:pict>
      </w:r>
      <w:r>
        <w:pict>
          <v:shape id="_x0000_i1255" type="#_x0000_t202" style="width:9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nabierzcie nadziei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6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φερομένην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niesionej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łasce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2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ἀποκαλύψει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objawieniu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64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Pomazańca.</w:t>
                  </w:r>
                </w:p>
              </w:txbxContent>
            </v:textbox>
          </v:shape>
        </w:pict>
      </w:r>
      <w:r>
        <w:pict>
          <v:shape id="_x0000_i12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268" type="#_x0000_t202" style="width:8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posłuszeństwa,</w:t>
                  </w:r>
                </w:p>
              </w:txbxContent>
            </v:textbox>
          </v:shape>
        </w:pict>
      </w:r>
      <w:r>
        <w:pict>
          <v:shape id="_x0000_i12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0" type="#_x0000_t202" style="width:11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V-PEP-NPM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συσχηματιζόμενοι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syschematidzomenoi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podporządkowując się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2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[jak]</w:t>
                  </w:r>
                </w:p>
              </w:txbxContent>
            </v:textbox>
          </v:shape>
        </w:pict>
      </w:r>
      <w:r>
        <w:pict>
          <v:shape id="_x0000_i1272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ἀγνοίᾳ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niewiedzy</w:t>
                  </w:r>
                </w:p>
              </w:txbxContent>
            </v:textbox>
          </v:shape>
        </w:pict>
      </w:r>
      <w:r>
        <w:pict>
          <v:shape id="_x0000_i1276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waszej,</w:t>
                  </w:r>
                </w:p>
              </w:txbxContent>
            </v:textbox>
          </v:shape>
        </w:pict>
      </w:r>
      <w:r>
        <w:pict>
          <v:shape id="_x0000_i1277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ἐπιθυμίαις,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pożądliwości,</w:t>
                  </w:r>
                </w:p>
              </w:txbxContent>
            </v:textbox>
          </v:shape>
        </w:pict>
      </w:r>
      <w:r>
        <w:pict>
          <v:shape id="_x0000_i12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7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8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81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[Tego]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282" type="#_x0000_t202" style="width:9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καλέσαντα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[który]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powołał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284" type="#_x0000_t202" style="width:5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Świętego,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287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świętymi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290" type="#_x0000_t202" style="width:7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ἀναστροφῇ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postępowaniu</w:t>
                  </w:r>
                </w:p>
              </w:txbxContent>
            </v:textbox>
          </v:shape>
        </w:pict>
      </w:r>
      <w:r>
        <w:pict>
          <v:shape id="_x0000_i129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γενήθητε,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stańcie się,</w:t>
                  </w:r>
                </w:p>
              </w:txbxContent>
            </v:textbox>
          </v:shape>
        </w:pict>
      </w:r>
      <w:r>
        <w:pict>
          <v:shape id="_x0000_i12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9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διότι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294" type="#_x0000_t202" style="width:7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napisane jest: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Święci</w:t>
                  </w:r>
                </w:p>
              </w:txbxContent>
            </v:textbox>
          </v:shape>
        </w:pict>
      </w:r>
      <w:r>
        <w:pict>
          <v:shape id="_x0000_i1296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stańcie się,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98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</w:rPr>
                    <w:t>Ja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 [Jestem]</w:t>
                  </w:r>
                </w:p>
              </w:txbxContent>
            </v:textbox>
          </v:shape>
        </w:pict>
      </w:r>
      <w:r>
        <w:pict>
          <v:shape id="_x0000_i1299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święty,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3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0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04" type="#_x0000_t202" style="width:8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przywołujecie</w:t>
                  </w:r>
                </w:p>
              </w:txbxContent>
            </v:textbox>
          </v:shape>
        </w:pict>
      </w:r>
      <w:r>
        <w:pict>
          <v:shape id="_x0000_i13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ἀπροσωπολήμπτως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aprosopolemptos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bezstronnie</w:t>
                  </w:r>
                </w:p>
              </w:txbxContent>
            </v:textbox>
          </v:shape>
        </w:pict>
      </w:r>
      <w:r>
        <w:pict>
          <v:shape id="_x0000_i130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sądzącego</w:t>
                  </w:r>
                </w:p>
              </w:txbxContent>
            </v:textbox>
          </v:shape>
        </w:pict>
      </w:r>
      <w:r>
        <w:pict>
          <v:shape id="_x0000_i130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ἑκάστου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3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dzieła,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φόβῳ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bojaźni</w:t>
                  </w:r>
                </w:p>
              </w:txbxContent>
            </v:textbox>
          </v:shape>
        </w:pict>
      </w:r>
      <w:r>
        <w:pict>
          <v:shape id="_x0000_i13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4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[przez]</w:t>
                  </w:r>
                </w:p>
              </w:txbxContent>
            </v:textbox>
          </v:shape>
        </w:pict>
      </w:r>
      <w:r>
        <w:pict>
          <v:shape id="_x0000_i1316" type="#_x0000_t202" style="width:8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παροικίας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zamieszkiwania</w:t>
                  </w:r>
                </w:p>
              </w:txbxContent>
            </v:textbox>
          </v:shape>
        </w:pict>
      </w:r>
      <w:r>
        <w:pict>
          <v:shape id="_x0000_i131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31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319" type="#_x0000_t202" style="width:7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ἀναστράφητε,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anastrafete,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postępujcie,</w:t>
                  </w:r>
                </w:p>
              </w:txbxContent>
            </v:textbox>
          </v:shape>
        </w:pict>
      </w:r>
      <w:r>
        <w:pict>
          <v:shape id="_x0000_i13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21" type="#_x0000_t202" style="width:9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εἰδότες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świadomi,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4" type="#_x0000_t202" style="width:7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φθαρτοῖς,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fthartois,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zniszczalnym</w:t>
                  </w:r>
                </w:p>
              </w:txbxContent>
            </v:textbox>
          </v:shape>
        </w:pict>
      </w:r>
      <w:r>
        <w:pict>
          <v:shape id="_x0000_i1325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srebrem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27" type="#_x0000_t202" style="width:4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χρυσίῳ,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złotem,</w:t>
                  </w:r>
                </w:p>
              </w:txbxContent>
            </v:textbox>
          </v:shape>
        </w:pict>
      </w:r>
      <w:r>
        <w:pict>
          <v:shape id="_x0000_i1328" type="#_x0000_t202" style="width:11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ἐλυτρώθητε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elytrothete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zostaliście odkupieni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próżnych</w:t>
                  </w:r>
                </w:p>
              </w:txbxContent>
            </v:textbox>
          </v:shape>
        </w:pict>
      </w:r>
      <w:r>
        <w:pict>
          <v:shape id="_x0000_i133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333" type="#_x0000_t202" style="width:6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ἀναστροφῆς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zachowań</w:t>
                  </w:r>
                </w:p>
              </w:txbxContent>
            </v:textbox>
          </v:shape>
        </w:pict>
      </w:r>
      <w:r>
        <w:pict>
          <v:shape id="_x0000_i1334" type="#_x0000_t202" style="width:13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πατροπαραδότου,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patroparadotu,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przekazanych przez ojców,</w:t>
                  </w:r>
                </w:p>
              </w:txbxContent>
            </v:textbox>
          </v:shape>
        </w:pict>
      </w:r>
      <w:r>
        <w:pict>
          <v:shape id="_x0000_i13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33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cenną</w:t>
                  </w:r>
                </w:p>
              </w:txbxContent>
            </v:textbox>
          </v:shape>
        </w:pict>
      </w:r>
      <w:r>
        <w:pict>
          <v:shape id="_x0000_i13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krwią</w:t>
                  </w:r>
                </w:p>
              </w:txbxContent>
            </v:textbox>
          </v:shape>
        </w:pict>
      </w:r>
      <w:r>
        <w:pict>
          <v:shape id="_x0000_i1339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jedynego</w:t>
                  </w:r>
                </w:p>
              </w:txbxContent>
            </v:textbox>
          </v:shape>
        </w:pict>
      </w:r>
      <w:r>
        <w:pict>
          <v:shape id="_x0000_i1340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baranka</w:t>
                  </w:r>
                </w:p>
              </w:txbxContent>
            </v:textbox>
          </v:shape>
        </w:pict>
      </w:r>
      <w:r>
        <w:pict>
          <v:shape id="_x0000_i1341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ἀμώμου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nienagannego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3" type="#_x0000_t202" style="width:8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ἀσπίλου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aspilu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niesplamionego,</w:t>
                  </w:r>
                </w:p>
              </w:txbxContent>
            </v:textbox>
          </v:shape>
        </w:pict>
      </w:r>
      <w:r>
        <w:pict>
          <v:shape id="_x0000_i1344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3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346" type="#_x0000_t202" style="width:11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προεγνωσμένου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proegnosmenu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poznanego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49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poczęciem</w:t>
                  </w:r>
                </w:p>
              </w:txbxContent>
            </v:textbox>
          </v:shape>
        </w:pict>
      </w:r>
      <w:r>
        <w:pict>
          <v:shape id="_x0000_i1350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świata,</w:t>
                  </w:r>
                </w:p>
              </w:txbxContent>
            </v:textbox>
          </v:shape>
        </w:pict>
      </w:r>
      <w:r>
        <w:pict>
          <v:shape id="_x0000_i1351" type="#_x0000_t202" style="width:8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φανερωθέντος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uwidocznionego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4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ostatnim</w:t>
                  </w:r>
                </w:p>
              </w:txbxContent>
            </v:textbox>
          </v:shape>
        </w:pict>
      </w:r>
      <w:r>
        <w:pict>
          <v:shape id="_x0000_i13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czasie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3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3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6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63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wierzących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3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7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ἐγείραντα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wzbudził</w:t>
                  </w:r>
                </w:p>
              </w:txbxContent>
            </v:textbox>
          </v:shape>
        </w:pict>
      </w:r>
      <w:r>
        <w:pict>
          <v:shape id="_x0000_i136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70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2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37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7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dał,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3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3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0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nadzieja</w:t>
                  </w:r>
                </w:p>
              </w:txbxContent>
            </v:textbox>
          </v:shape>
        </w:pict>
      </w:r>
      <w:r>
        <w:pict>
          <v:shape id="_x0000_i13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Bogu.</w:t>
                  </w:r>
                </w:p>
              </w:txbxContent>
            </v:textbox>
          </v:shape>
        </w:pict>
      </w:r>
      <w:r>
        <w:pict>
          <v:shape id="_x0000_i13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3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Dusze</w:t>
                  </w:r>
                </w:p>
              </w:txbxContent>
            </v:textbox>
          </v:shape>
        </w:pict>
      </w:r>
      <w:r>
        <w:pict>
          <v:shape id="_x0000_i13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388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ἡγνικότες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hegnikotes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oczyściwszy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8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posłuszeństwie</w:t>
                  </w:r>
                </w:p>
              </w:txbxContent>
            </v:textbox>
          </v:shape>
        </w:pict>
      </w:r>
      <w:r>
        <w:pict>
          <v:shape id="_x0000_i13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3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95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φιλαδελφίαν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filadelfian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braterstwu</w:t>
                  </w:r>
                </w:p>
              </w:txbxContent>
            </v:textbox>
          </v:shape>
        </w:pict>
      </w:r>
      <w:r>
        <w:pict>
          <v:shape id="_x0000_i1396" type="#_x0000_t202" style="width:8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ἀνυπόκριτον,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anypokriton,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nieobłudnemu,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98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399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nawzajem</w:t>
                  </w:r>
                </w:p>
              </w:txbxContent>
            </v:textbox>
          </v:shape>
        </w:pict>
      </w:r>
      <w:r>
        <w:pict>
          <v:shape id="_x0000_i1400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ukochajcie</w:t>
                  </w:r>
                </w:p>
              </w:txbxContent>
            </v:textbox>
          </v:shape>
        </w:pict>
      </w:r>
      <w:r>
        <w:pict>
          <v:shape id="_x0000_i1401" type="#_x0000_t202" style="width:53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ἐκτενῶς,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żarliwie,</w:t>
                  </w:r>
                </w:p>
              </w:txbxContent>
            </v:textbox>
          </v:shape>
        </w:pict>
      </w:r>
      <w:r>
        <w:pict>
          <v:shape id="_x0000_i14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403" type="#_x0000_t202" style="width:10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ἀναγεγεννημένοι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anagegennemenoi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ponownie zrodzeni</w:t>
                  </w:r>
                </w:p>
              </w:txbxContent>
            </v:textbox>
          </v:shape>
        </w:pict>
      </w:r>
      <w:r>
        <w:pict>
          <v:shape id="_x0000_i14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0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nasienia</w:t>
                  </w:r>
                </w:p>
              </w:txbxContent>
            </v:textbox>
          </v:shape>
        </w:pict>
      </w:r>
      <w:r>
        <w:pict>
          <v:shape id="_x0000_i1407" type="#_x0000_t202" style="width:8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φθαρτῆς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fthartes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zniszczalnego,</w:t>
                  </w:r>
                </w:p>
              </w:txbxContent>
            </v:textbox>
          </v:shape>
        </w:pict>
      </w:r>
      <w:r>
        <w:pict>
          <v:shape id="_x0000_i1408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09" type="#_x0000_t202" style="width:9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ἀφθάρτου,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afthartu,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niezniszczalnego,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1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żyjącego</w:t>
                  </w:r>
                </w:p>
              </w:txbxContent>
            </v:textbox>
          </v:shape>
        </w:pict>
      </w:r>
      <w:r>
        <w:pict>
          <v:shape id="_x0000_i14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5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trwającego.</w:t>
                  </w:r>
                </w:p>
              </w:txbxContent>
            </v:textbox>
          </v:shape>
        </w:pict>
      </w:r>
      <w:r>
        <w:pict>
          <v:shape id="_x0000_i14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41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διότι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418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4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σὰρξ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χόρτος,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trawa,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3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wszelka</w:t>
                  </w:r>
                </w:p>
              </w:txbxContent>
            </v:textbox>
          </v:shape>
        </w:pict>
      </w:r>
      <w:r>
        <w:pict>
          <v:shape id="_x0000_i142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kwiat</w:t>
                  </w:r>
                </w:p>
              </w:txbxContent>
            </v:textbox>
          </v:shape>
        </w:pict>
      </w:r>
      <w:r>
        <w:pict>
          <v:shape id="_x0000_i14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χόρτου·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trawy;</w:t>
                  </w:r>
                </w:p>
              </w:txbxContent>
            </v:textbox>
          </v:shape>
        </w:pict>
      </w:r>
      <w:r>
        <w:pict>
          <v:shape id="_x0000_i1429" type="#_x0000_t202" style="width:10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ἐξηράνθη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ekseranthe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wysuszona została</w:t>
                  </w:r>
                </w:p>
              </w:txbxContent>
            </v:textbox>
          </v:shape>
        </w:pict>
      </w:r>
      <w:r>
        <w:pict>
          <v:shape id="_x0000_i14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χόρτος,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trawa,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kwiat</w:t>
                  </w:r>
                </w:p>
              </w:txbxContent>
            </v:textbox>
          </v:shape>
        </w:pict>
      </w:r>
      <w:r>
        <w:pict>
          <v:shape id="_x0000_i143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ἐξέπεσεν·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eksepesen;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opadł;</w:t>
                  </w:r>
                </w:p>
              </w:txbxContent>
            </v:textbox>
          </v:shape>
        </w:pict>
      </w:r>
      <w:r>
        <w:pict>
          <v:shape id="_x0000_i14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4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39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wypowiedź</w:t>
                  </w:r>
                </w:p>
              </w:txbxContent>
            </v:textbox>
          </v:shape>
        </w:pict>
      </w:r>
      <w:r>
        <w:pict>
          <v:shape id="_x0000_i1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41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pozostaje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wiek.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4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Tą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9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wypowiedź</w:t>
                  </w:r>
                </w:p>
              </w:txbxContent>
            </v:textbox>
          </v:shape>
        </w:pict>
      </w:r>
      <w:r>
        <w:pict>
          <v:shape id="_x0000_i14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1" type="#_x0000_t202" style="width:14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εὐαγγελισθὲν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ogłoszona jako dobra nowina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53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wam.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Zasady nowego życia</w:t>
      </w:r>
    </w:p>
    <w:p w:rsidR="00A77B3E">
      <w:pPr>
        <w:keepNext w:val="0"/>
        <w:jc w:val="left"/>
        <w:rPr>
          <w:noProof/>
        </w:rPr>
      </w:pPr>
      <w:r>
        <w:pict>
          <v:shape id="_x0000_i14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455" type="#_x0000_t202" style="width:7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Ἀποθέμενοι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Odrzuciwszy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57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wszelką</w:t>
                  </w:r>
                </w:p>
              </w:txbxContent>
            </v:textbox>
          </v:shape>
        </w:pict>
      </w:r>
      <w:r>
        <w:pict>
          <v:shape id="_x0000_i14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złość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0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</w:t>
                  </w:r>
                </w:p>
              </w:txbxContent>
            </v:textbox>
          </v:shape>
        </w:pict>
      </w:r>
      <w:r>
        <w:pict>
          <v:shape id="_x0000_i1461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podstęp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3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ὑποκρίσεις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hipokryzję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5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φθόνους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zazdrość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7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468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καταλαλιάς,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katalalias,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obmowy,</w:t>
                  </w:r>
                </w:p>
              </w:txbxContent>
            </v:textbox>
          </v:shape>
        </w:pict>
      </w:r>
      <w:r>
        <w:pict>
          <v:shape id="_x0000_i146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71" type="#_x0000_t202" style="width:8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ἀρτιγέννητα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artigenneta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nowo narodzone</w:t>
                  </w:r>
                </w:p>
              </w:txbxContent>
            </v:textbox>
          </v:shape>
        </w:pict>
      </w:r>
      <w:r>
        <w:pict>
          <v:shape id="_x0000_i1472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βρέφη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niemowlęta</w:t>
                  </w:r>
                </w:p>
              </w:txbxContent>
            </v:textbox>
          </v:shape>
        </w:pict>
      </w:r>
      <w:r>
        <w:pict>
          <v:shape id="_x0000_i14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4" type="#_x0000_t202" style="width:11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związanego ze słowem</w:t>
                  </w:r>
                </w:p>
              </w:txbxContent>
            </v:textbox>
          </v:shape>
        </w:pict>
      </w:r>
      <w:r>
        <w:pict>
          <v:shape id="_x0000_i1475" type="#_x0000_t202" style="width:9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ἄδολον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niesfałszowanego</w:t>
                  </w:r>
                </w:p>
              </w:txbxContent>
            </v:textbox>
          </v:shape>
        </w:pict>
      </w:r>
      <w:r>
        <w:pict>
          <v:shape id="_x0000_i14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mleka</w:t>
                  </w:r>
                </w:p>
              </w:txbxContent>
            </v:textbox>
          </v:shape>
        </w:pict>
      </w:r>
      <w:r>
        <w:pict>
          <v:shape id="_x0000_i1477" type="#_x0000_t202" style="width:72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ἐπιποθήσατε,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epipothesate,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zapragnijcie,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481" type="#_x0000_t202" style="width:12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αὐξηθῆτε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auksethete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otrzymalibyście wzrost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83" type="#_x0000_t202" style="width:6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zbawieniu,</w:t>
                  </w:r>
                </w:p>
              </w:txbxContent>
            </v:textbox>
          </v:shape>
        </w:pict>
      </w:r>
      <w:r>
        <w:pict>
          <v:shape id="_x0000_i148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48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86" type="#_x0000_t202" style="width:9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ἐγεύσασθε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egeusasthe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skosztowaliście,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88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dobrotliwy</w:t>
                  </w:r>
                </w:p>
              </w:txbxContent>
            </v:textbox>
          </v:shape>
        </w:pict>
      </w:r>
      <w:r>
        <w:pict>
          <v:shape id="_x0000_i14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>[jest]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49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9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494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προσερχόμενοι,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proserchomenoi,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zbliżając się,</w:t>
                  </w:r>
                </w:p>
              </w:txbxContent>
            </v:textbox>
          </v:shape>
        </w:pict>
      </w:r>
      <w:r>
        <w:pict>
          <v:shape id="_x0000_i1495" type="#_x0000_t202" style="width:8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[do]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</w:rPr>
                    <w:t>kamienia</w:t>
                  </w:r>
                </w:p>
              </w:txbxContent>
            </v:textbox>
          </v:shape>
        </w:pict>
      </w:r>
      <w:r>
        <w:pict>
          <v:shape id="_x0000_i149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żywego,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98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0" type="#_x0000_t202" style="width:10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ἀποδεδοκιμασμένον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apodedokimazmenon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odrzuconego,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504" type="#_x0000_t202" style="width: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wybranego,</w:t>
                  </w:r>
                </w:p>
              </w:txbxContent>
            </v:textbox>
          </v:shape>
        </w:pict>
      </w:r>
      <w:r>
        <w:pict>
          <v:shape id="_x0000_i1505" type="#_x0000_t202" style="width:7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ἔντιμον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kosztownego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50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10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kamienie</w:t>
                  </w:r>
                </w:p>
              </w:txbxContent>
            </v:textbox>
          </v:shape>
        </w:pict>
      </w:r>
      <w:r>
        <w:pict>
          <v:shape id="_x0000_i151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żyjące,</w:t>
                  </w:r>
                </w:p>
              </w:txbxContent>
            </v:textbox>
          </v:shape>
        </w:pict>
      </w:r>
      <w:r>
        <w:pict>
          <v:shape id="_x0000_i1512" type="#_x0000_t202" style="width:10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budowani</w:t>
                  </w:r>
                </w:p>
              </w:txbxContent>
            </v:textbox>
          </v:shape>
        </w:pict>
      </w:r>
      <w:r>
        <w:pict>
          <v:shape id="_x0000_i1513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514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duchowy,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16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ἱεράτευμα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hierateuma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kapłaństwo</w:t>
                  </w:r>
                </w:p>
              </w:txbxContent>
            </v:textbox>
          </v:shape>
        </w:pict>
      </w:r>
      <w:r>
        <w:pict>
          <v:shape id="_x0000_i1517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święte,</w:t>
                  </w:r>
                </w:p>
              </w:txbxContent>
            </v:textbox>
          </v:shape>
        </w:pict>
      </w:r>
      <w:r>
        <w:pict>
          <v:shape id="_x0000_i1518" type="#_x0000_t202" style="width:7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ἀνενέγκαι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anenenkai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wznieść</w:t>
                  </w:r>
                </w:p>
              </w:txbxContent>
            </v:textbox>
          </v:shape>
        </w:pict>
      </w:r>
      <w:r>
        <w:pict>
          <v:shape id="_x0000_i1519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duchowe</w:t>
                  </w:r>
                </w:p>
              </w:txbxContent>
            </v:textbox>
          </v:shape>
        </w:pict>
      </w:r>
      <w:r>
        <w:pict>
          <v:shape id="_x0000_i1520" type="#_x0000_t202" style="width:4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ofiary,</w:t>
                  </w:r>
                </w:p>
              </w:txbxContent>
            </v:textbox>
          </v:shape>
        </w:pict>
      </w:r>
      <w:r>
        <w:pict>
          <v:shape id="_x0000_i1521" type="#_x0000_t202" style="width:12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εὐπροσδέκτους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euprozdektus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dobrze przyjęte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[przez]</w:t>
                  </w:r>
                </w:p>
              </w:txbxContent>
            </v:textbox>
          </v:shape>
        </w:pict>
      </w:r>
      <w:r>
        <w:pict>
          <v:shape id="_x0000_i15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525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Pomazańca.</w:t>
                  </w:r>
                </w:p>
              </w:txbxContent>
            </v:textbox>
          </v:shape>
        </w:pict>
      </w:r>
      <w:r>
        <w:pict>
          <v:shape id="_x0000_i152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52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διότι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528" type="#_x0000_t202" style="width:7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περιέχει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zawarte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[jest]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3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Piśmie:</w:t>
                  </w:r>
                </w:p>
              </w:txbxContent>
            </v:textbox>
          </v:shape>
        </w:pict>
      </w:r>
      <w:r>
        <w:pict>
          <v:shape id="_x0000_i1531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τίθημι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tithemi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kładę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34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Syjonie</w:t>
                  </w:r>
                </w:p>
              </w:txbxContent>
            </v:textbox>
          </v:shape>
        </w:pict>
      </w:r>
      <w:r>
        <w:pict>
          <v:shape id="_x0000_i1535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536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wybrany,</w:t>
                  </w:r>
                </w:p>
              </w:txbxContent>
            </v:textbox>
          </v:shape>
        </w:pict>
      </w:r>
      <w:r>
        <w:pict>
          <v:shape id="_x0000_i1537" type="#_x0000_t202" style="width:7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ἀκρογωνιαῖον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akrogoniaion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węgielny,</w:t>
                  </w:r>
                </w:p>
              </w:txbxContent>
            </v:textbox>
          </v:shape>
        </w:pict>
      </w:r>
      <w:r>
        <w:pict>
          <v:shape id="_x0000_i1538" type="#_x0000_t202" style="width:6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ἔντιμον,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entimon,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kosztowny,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1" type="#_x0000_t202" style="width:10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pokładający wiarę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nim,</w:t>
                  </w:r>
                </w:p>
              </w:txbxContent>
            </v:textbox>
          </v:shape>
        </w:pict>
      </w:r>
      <w:r>
        <w:pict>
          <v:shape id="_x0000_i15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6" type="#_x0000_t202" style="width:12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καταισχυνθῇ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kataischynthe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zostanie zawstydzony.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5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1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szacunek,</w:t>
                  </w:r>
                </w:p>
              </w:txbxContent>
            </v:textbox>
          </v:shape>
        </w:pict>
      </w:r>
      <w:r>
        <w:pict>
          <v:shape id="_x0000_i15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πιστεύουσιν·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pisteuusin;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wierzącym;</w:t>
                  </w:r>
                </w:p>
              </w:txbxContent>
            </v:textbox>
          </v:shape>
        </w:pict>
      </w:r>
      <w:r>
        <w:pict>
          <v:shape id="_x0000_i1554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ἀπιστοῦσιν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niewierzącym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56" type="#_x0000_t202" style="width:5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kamień,</w:t>
                  </w:r>
                </w:p>
              </w:txbxContent>
            </v:textbox>
          </v:shape>
        </w:pict>
      </w:r>
      <w:r>
        <w:pict>
          <v:shape id="_x0000_i155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558" type="#_x0000_t202" style="width:7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ἀπεδοκίμασαν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apedokimasan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odrzucili</w:t>
                  </w:r>
                </w:p>
              </w:txbxContent>
            </v:textbox>
          </v:shape>
        </w:pict>
      </w:r>
      <w:r>
        <w:pict>
          <v:shape id="_x0000_i15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0" type="#_x0000_t202" style="width:7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οἰκοδομοῦντες,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oikodomuntes,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budujący,</w:t>
                  </w:r>
                </w:p>
              </w:txbxContent>
            </v:textbox>
          </v:shape>
        </w:pict>
      </w:r>
      <w:r>
        <w:pict>
          <v:shape id="_x0000_i15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ἐγενήθη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564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głowni</w:t>
                  </w:r>
                </w:p>
              </w:txbxContent>
            </v:textbox>
          </v:shape>
        </w:pict>
      </w:r>
      <w:r>
        <w:pict>
          <v:shape id="_x0000_i1565" type="#_x0000_t202" style="width:6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narożnej,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56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8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kamieniem</w:t>
                  </w:r>
                </w:p>
              </w:txbxContent>
            </v:textbox>
          </v:shape>
        </w:pict>
      </w:r>
      <w:r>
        <w:pict>
          <v:shape id="_x0000_i1569" type="#_x0000_t202" style="width:7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προσκόμματος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proskommatos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potknięcia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skałą</w:t>
                  </w:r>
                </w:p>
              </w:txbxContent>
            </v:textbox>
          </v:shape>
        </w:pict>
      </w:r>
      <w:r>
        <w:pict>
          <v:shape id="_x0000_i1572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σκανδάλου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zgorszenia</w:t>
                  </w:r>
                </w:p>
              </w:txbxContent>
            </v:textbox>
          </v:shape>
        </w:pict>
      </w:r>
      <w:r>
        <w:pict>
          <v:shape id="_x0000_i157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4" type="#_x0000_t202" style="width:9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προσκόπτουσιν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proskoptusin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potykającym się,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5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słowu</w:t>
                  </w:r>
                </w:p>
              </w:txbxContent>
            </v:textbox>
          </v:shape>
        </w:pict>
      </w:r>
      <w:r>
        <w:pict>
          <v:shape id="_x0000_i1577" type="#_x0000_t202" style="width:12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ἀπειθοῦντες,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apeithuntes,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dając się przekonać,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57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1" type="#_x0000_t202" style="width:10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ἐτέθησαν·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etethesan;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przeznaczeni.</w:t>
                  </w:r>
                </w:p>
              </w:txbxContent>
            </v:textbox>
          </v:shape>
        </w:pict>
      </w:r>
      <w:r>
        <w:pict>
          <v:shape id="_x0000_i158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5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85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rodem</w:t>
                  </w:r>
                </w:p>
              </w:txbxContent>
            </v:textbox>
          </v:shape>
        </w:pict>
      </w:r>
      <w:r>
        <w:pict>
          <v:shape id="_x0000_i1586" type="#_x0000_t202" style="width:6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wybranym,</w:t>
                  </w:r>
                </w:p>
              </w:txbxContent>
            </v:textbox>
          </v:shape>
        </w:pict>
      </w:r>
      <w:r>
        <w:pict>
          <v:shape id="_x0000_i1587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βασίλειον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królewskie</w:t>
                  </w:r>
                </w:p>
              </w:txbxContent>
            </v:textbox>
          </v:shape>
        </w:pict>
      </w:r>
      <w:r>
        <w:pict>
          <v:shape id="_x0000_i1588" type="#_x0000_t202" style="width:7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ἱεράτευμα,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hierateuma,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kapłaństwo,</w:t>
                  </w:r>
                </w:p>
              </w:txbxContent>
            </v:textbox>
          </v:shape>
        </w:pict>
      </w:r>
      <w:r>
        <w:pict>
          <v:shape id="_x0000_i15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naród</w:t>
                  </w:r>
                </w:p>
              </w:txbxContent>
            </v:textbox>
          </v:shape>
        </w:pict>
      </w:r>
      <w:r>
        <w:pict>
          <v:shape id="_x0000_i1590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święty,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5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593" type="#_x0000_t202" style="width:7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περιποίησιν,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peripoiesin,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pozyskaniu,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ἀρετὰς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cnoty</w:t>
                  </w:r>
                </w:p>
              </w:txbxContent>
            </v:textbox>
          </v:shape>
        </w:pict>
      </w:r>
      <w:r>
        <w:pict>
          <v:shape id="_x0000_i1597" type="#_x0000_t202" style="width:7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ἐξαγγείλητε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eksangeilete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ogłosilibyście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8"/>
      </w:r>
      <w:r>
        <w:pict>
          <v:shape id="_x0000_i1598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[Tego]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00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σκότους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02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καλέσαντος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powołującego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5" type="#_x0000_t202" style="width:9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zdumiewającego</w:t>
                  </w:r>
                </w:p>
              </w:txbxContent>
            </v:textbox>
          </v:shape>
        </w:pict>
      </w:r>
      <w:r>
        <w:pict>
          <v:shape id="_x0000_i160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07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światła;</w:t>
                  </w:r>
                </w:p>
              </w:txbxContent>
            </v:textbox>
          </v:shape>
        </w:pict>
      </w:r>
      <w:r>
        <w:pict>
          <v:shape id="_x0000_i16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60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abyś</w:t>
                  </w:r>
                </w:p>
              </w:txbxContent>
            </v:textbox>
          </v:shape>
        </w:pict>
      </w:r>
      <w:r>
        <w:pict>
          <v:shape id="_x0000_i16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nie,</w:t>
                  </w:r>
                </w:p>
              </w:txbxContent>
            </v:textbox>
          </v:shape>
        </w:pict>
      </w:r>
      <w:r>
        <w:pict>
          <v:shape id="_x0000_i16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6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6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ci,</w:t>
                  </w:r>
                </w:p>
              </w:txbxContent>
            </v:textbox>
          </v:shape>
        </w:pict>
      </w:r>
      <w:r>
        <w:pict>
          <v:shape id="_x0000_i16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19" type="#_x0000_t202" style="width:12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ἠλεημένοι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którzy są objęci litością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zaś.</w:t>
                  </w:r>
                </w:p>
              </w:txbxContent>
            </v:textbox>
          </v:shape>
        </w:pict>
      </w:r>
      <w:r>
        <w:pict>
          <v:shape id="_x0000_i162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ἐλεηθέντες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624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Ukochani,</w:t>
                  </w:r>
                </w:p>
              </w:txbxContent>
            </v:textbox>
          </v:shape>
        </w:pict>
      </w:r>
      <w:r>
        <w:pict>
          <v:shape id="_x0000_i162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wzywam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27" type="#_x0000_t202" style="width:5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παροίκους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9" type="#_x0000_t202" style="width:7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παρεπιδήμους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parepidemus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wstrzymywać się</w:t>
                  </w:r>
                </w:p>
              </w:txbxContent>
            </v:textbox>
          </v:shape>
        </w:pict>
      </w:r>
      <w:r>
        <w:pict>
          <v:shape id="_x0000_i16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2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doczesnych</w:t>
                  </w:r>
                </w:p>
              </w:txbxContent>
            </v:textbox>
          </v:shape>
        </w:pict>
      </w:r>
      <w:r>
        <w:pict>
          <v:shape id="_x0000_i1633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ἐπιθυμιῶν,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pożądliwości,</w:t>
                  </w:r>
                </w:p>
              </w:txbxContent>
            </v:textbox>
          </v:shape>
        </w:pict>
      </w:r>
      <w:r>
        <w:pict>
          <v:shape id="_x0000_i1634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7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στρατεύονται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strateuontai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walczą</w:t>
                  </w:r>
                </w:p>
              </w:txbxContent>
            </v:textbox>
          </v:shape>
        </w:pict>
      </w:r>
      <w:r>
        <w:pict>
          <v:shape id="_x0000_i163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6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8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duszy:</w:t>
                  </w:r>
                </w:p>
              </w:txbxContent>
            </v:textbox>
          </v:shape>
        </w:pict>
      </w:r>
      <w:r>
        <w:pict>
          <v:shape id="_x0000_i16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6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1" type="#_x0000_t202" style="width:7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ἀναστροφὴν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postępowaniu</w:t>
                  </w:r>
                </w:p>
              </w:txbxContent>
            </v:textbox>
          </v:shape>
        </w:pict>
      </w:r>
      <w:r>
        <w:pict>
          <v:shape id="_x0000_i16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5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narodach</w:t>
                  </w:r>
                </w:p>
              </w:txbxContent>
            </v:textbox>
          </v:shape>
        </w:pict>
      </w:r>
      <w:r>
        <w:pict>
          <v:shape id="_x0000_i164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 się</w:t>
                  </w:r>
                </w:p>
              </w:txbxContent>
            </v:textbox>
          </v:shape>
        </w:pict>
      </w:r>
      <w:r>
        <w:pict>
          <v:shape id="_x0000_i16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dobrą,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50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651" type="#_x0000_t202" style="width:7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pomawiają</w:t>
                  </w:r>
                </w:p>
              </w:txbxContent>
            </v:textbox>
          </v:shape>
        </w:pict>
      </w:r>
      <w:r>
        <w:pict>
          <v:shape id="_x0000_i16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54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κακοποιῶν,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kakopoion,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 zło,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7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wzywający</w:t>
                  </w:r>
                </w:p>
              </w:txbxContent>
            </v:textbox>
          </v:shape>
        </w:pict>
      </w:r>
      <w:r>
        <w:pict>
          <v:shape id="_x0000_i16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659" type="#_x0000_t202" style="width:7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ἐποπτεύοντες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epopteuontes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δοξάσωσιν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chwalili</w:t>
                  </w:r>
                </w:p>
              </w:txbxContent>
            </v:textbox>
          </v:shape>
        </w:pict>
      </w:r>
      <w:r>
        <w:pict>
          <v:shape id="_x0000_i16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64" type="#_x0000_t202" style="width:4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dniowi</w:t>
                  </w:r>
                </w:p>
              </w:txbxContent>
            </v:textbox>
          </v:shape>
        </w:pict>
      </w:r>
      <w:r>
        <w:pict>
          <v:shape id="_x0000_i1665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ἐπισκοπῆς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Stosunek do władzy</w:t>
      </w:r>
    </w:p>
    <w:p w:rsidR="00A77B3E">
      <w:pPr>
        <w:keepNext w:val="0"/>
        <w:jc w:val="left"/>
        <w:rPr>
          <w:noProof/>
        </w:rPr>
      </w:pPr>
      <w:r>
        <w:pict>
          <v:shape id="_x0000_i16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667" type="#_x0000_t202" style="width:9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Ὑποτάγητε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Zostańcie poddani</w:t>
                  </w:r>
                </w:p>
              </w:txbxContent>
            </v:textbox>
          </v:shape>
        </w:pict>
      </w:r>
      <w:r>
        <w:pict>
          <v:shape id="_x0000_i16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669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ἀνθρωπίνῃ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ludzką</w:t>
                  </w:r>
                </w:p>
              </w:txbxContent>
            </v:textbox>
          </v:shape>
        </w:pict>
      </w:r>
      <w:r>
        <w:pict>
          <v:shape id="_x0000_i1670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κτίσει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stworzeniu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6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Pana: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75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królowi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77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ὑπερέχοντι,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hyperechonti,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górującemu,</w:t>
                  </w:r>
                </w:p>
              </w:txbxContent>
            </v:textbox>
          </v:shape>
        </w:pict>
      </w:r>
      <w:r>
        <w:pict>
          <v:shape id="_x0000_i16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80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ἡγεμόσιν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dowódców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68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84" type="#_x0000_t202" style="width:7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πεμπομένοις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86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ἐκδίκησιν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pomstę</w:t>
                  </w:r>
                </w:p>
              </w:txbxContent>
            </v:textbox>
          </v:shape>
        </w:pict>
      </w:r>
      <w:r>
        <w:pict>
          <v:shape id="_x0000_i1687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 zło</w:t>
                  </w:r>
                </w:p>
              </w:txbxContent>
            </v:textbox>
          </v:shape>
        </w:pict>
      </w:r>
      <w:r>
        <w:pict>
          <v:shape id="_x0000_i168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uwielbienia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90" type="#_x0000_t202" style="width:9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ἀγαθοποιῶν·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agathopoion;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 dobrze:</w:t>
                  </w:r>
                </w:p>
              </w:txbxContent>
            </v:textbox>
          </v:shape>
        </w:pict>
      </w:r>
      <w:r>
        <w:pict>
          <v:shape id="_x0000_i16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6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6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6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699" type="#_x0000_t202" style="width:81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ἀγαθοποιοῦντας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agathopoiuntas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φιμοῦν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fimun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zamykać usta</w:t>
                  </w:r>
                </w:p>
              </w:txbxContent>
            </v:textbox>
          </v:shape>
        </w:pict>
      </w:r>
      <w:r>
        <w:pict>
          <v:shape id="_x0000_i17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3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ἀφρόνων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nierozsądnych</w:t>
                  </w:r>
                </w:p>
              </w:txbxContent>
            </v:textbox>
          </v:shape>
        </w:pict>
      </w:r>
      <w:r>
        <w:pict>
          <v:shape id="_x0000_i1704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705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ἀγνωσίαν·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agnosian;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brak poznania:</w:t>
                  </w:r>
                </w:p>
              </w:txbxContent>
            </v:textbox>
          </v:shape>
        </w:pict>
      </w:r>
      <w:r>
        <w:pict>
          <v:shape id="_x0000_i17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708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ἐλεύθεροι,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wolni,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712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ἐπικάλυμμα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epikalymma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przykrywkę</w:t>
                  </w:r>
                </w:p>
              </w:txbxContent>
            </v:textbox>
          </v:shape>
        </w:pict>
      </w:r>
      <w:r>
        <w:pict>
          <v:shape id="_x0000_i171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 się</w:t>
                  </w:r>
                </w:p>
              </w:txbxContent>
            </v:textbox>
          </v:shape>
        </w:pict>
      </w:r>
      <w:r>
        <w:pict>
          <v:shape id="_x0000_i17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7" type="#_x0000_t202" style="width:6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ἐλευθερίαν,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wolność,</w:t>
                  </w:r>
                </w:p>
              </w:txbxContent>
            </v:textbox>
          </v:shape>
        </w:pict>
      </w:r>
      <w:r>
        <w:pict>
          <v:shape id="_x0000_i1718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7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7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słudzy.</w:t>
                  </w:r>
                </w:p>
              </w:txbxContent>
            </v:textbox>
          </v:shape>
        </w:pict>
      </w:r>
      <w:r>
        <w:pict>
          <v:shape id="_x0000_i17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72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724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τιμήσατε,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timesate,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szanujcie,</w:t>
                  </w:r>
                </w:p>
              </w:txbxContent>
            </v:textbox>
          </v:shape>
        </w:pict>
      </w:r>
      <w:r>
        <w:pict>
          <v:shape id="_x0000_i17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6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ἀδελφότητα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adelfoteta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braterstwo</w:t>
                  </w:r>
                </w:p>
              </w:txbxContent>
            </v:textbox>
          </v:shape>
        </w:pict>
      </w:r>
      <w:r>
        <w:pict>
          <v:shape id="_x0000_i172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ἀγαπᾶτε,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kochajcie,</w:t>
                  </w:r>
                </w:p>
              </w:txbxContent>
            </v:textbox>
          </v:shape>
        </w:pict>
      </w:r>
      <w:r>
        <w:pict>
          <v:shape id="_x0000_i17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730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φοβεῖσθε,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bójcie się,</w:t>
                  </w:r>
                </w:p>
              </w:txbxContent>
            </v:textbox>
          </v:shape>
        </w:pict>
      </w:r>
      <w:r>
        <w:pict>
          <v:shape id="_x0000_i17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2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βασιλέα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króla</w:t>
                  </w:r>
                </w:p>
              </w:txbxContent>
            </v:textbox>
          </v:shape>
        </w:pict>
      </w:r>
      <w:r>
        <w:pict>
          <v:shape id="_x0000_i173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szanujcie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Stosunek niewolników do panów i jego uzasadnienie</w:t>
      </w:r>
    </w:p>
    <w:p w:rsidR="00A77B3E">
      <w:pPr>
        <w:keepNext w:val="0"/>
        <w:jc w:val="left"/>
        <w:rPr>
          <w:noProof/>
        </w:rPr>
      </w:pPr>
      <w:r>
        <w:pict>
          <v:shape id="_x0000_i17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7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736" type="#_x0000_t202" style="width: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οἰκέται,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domownicy,</w:t>
                  </w:r>
                </w:p>
              </w:txbxContent>
            </v:textbox>
          </v:shape>
        </w:pict>
      </w:r>
      <w:r>
        <w:pict>
          <v:shape id="_x0000_i1737" type="#_x0000_t202" style="width:9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ὑποτασσόμενοι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poddanymi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39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wszelkim</w:t>
                  </w:r>
                </w:p>
              </w:txbxContent>
            </v:textbox>
          </v:shape>
        </w:pict>
      </w:r>
      <w:r>
        <w:pict>
          <v:shape id="_x0000_i17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φόβῳ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obawą</w:t>
                  </w:r>
                </w:p>
              </w:txbxContent>
            </v:textbox>
          </v:shape>
        </w:pict>
      </w:r>
      <w:r>
        <w:pict>
          <v:shape id="_x0000_i17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2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δεσπόταις,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tylko</w:t>
                  </w:r>
                </w:p>
              </w:txbxContent>
            </v:textbox>
          </v:shape>
        </w:pict>
      </w:r>
      <w:r>
        <w:pict>
          <v:shape id="_x0000_i17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6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dobrych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ἐπιεικέσιν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epieikesin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życzliwym</w:t>
                  </w:r>
                </w:p>
              </w:txbxContent>
            </v:textbox>
          </v:shape>
        </w:pict>
      </w:r>
      <w:r>
        <w:pict>
          <v:shape id="_x0000_i174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2" type="#_x0000_t202" style="width:5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σκολιοῖς.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skoliois.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7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5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75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759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συνείδησιν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sumienia</w:t>
                  </w:r>
                </w:p>
              </w:txbxContent>
            </v:textbox>
          </v:shape>
        </w:pict>
      </w:r>
      <w:r>
        <w:pict>
          <v:shape id="_x0000_i17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761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ὑποφέρει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wytrzymuje</w:t>
                  </w:r>
                </w:p>
              </w:txbxContent>
            </v:textbox>
          </v:shape>
        </w:pict>
      </w:r>
      <w:r>
        <w:pict>
          <v:shape id="_x0000_i17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cierpiąc</w:t>
                  </w:r>
                </w:p>
              </w:txbxContent>
            </v:textbox>
          </v:shape>
        </w:pict>
      </w:r>
      <w:r>
        <w:pict>
          <v:shape id="_x0000_i1765" type="#_x0000_t202" style="width:45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ἀδίκως.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76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76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κλέος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71" type="#_x0000_t202" style="width:7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ἁμαρτάνοντες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3" type="#_x0000_t202" style="width:11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κολαφιζόμενοι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kolafidzomenoi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policzkowani</w:t>
                  </w:r>
                </w:p>
              </w:txbxContent>
            </v:textbox>
          </v:shape>
        </w:pict>
      </w:r>
      <w:r>
        <w:pict>
          <v:shape id="_x0000_i1774" type="#_x0000_t202" style="width:11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ὑπομενεῖτε;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hypomeneite;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 pozostawali;</w:t>
                  </w:r>
                </w:p>
              </w:txbxContent>
            </v:textbox>
          </v:shape>
        </w:pict>
      </w:r>
      <w:r>
        <w:pict>
          <v:shape id="_x0000_i177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77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77" type="#_x0000_t202" style="width:8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ἀγαθοποιοῦντες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agathopoiuntes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11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ὑπομενεῖτε,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 pozostawali,</w:t>
                  </w:r>
                </w:p>
              </w:txbxContent>
            </v:textbox>
          </v:shape>
        </w:pict>
      </w:r>
      <w:r>
        <w:pict>
          <v:shape id="_x0000_i17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7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8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89" type="#_x0000_t202" style="width:10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ἐκλήθητε,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eklethete,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wezwani,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2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79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ἔπαθεν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wycierpiał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795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797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ὑπολιμπάνων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hypolimpanon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pozostawiając</w:t>
                  </w:r>
                </w:p>
              </w:txbxContent>
            </v:textbox>
          </v:shape>
        </w:pict>
      </w:r>
      <w:r>
        <w:pict>
          <v:shape id="_x0000_i1798" type="#_x0000_t202" style="width:7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ὑπογραμμὸν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hypogrammon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800" type="#_x0000_t202" style="width:8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ἐπακολουθήσητε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epakoluthesete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podążylibyście</w:t>
                  </w:r>
                </w:p>
              </w:txbxContent>
            </v:textbox>
          </v:shape>
        </w:pict>
      </w:r>
      <w:r>
        <w:pict>
          <v:shape id="_x0000_i18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2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ἴχνεσιν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śladami</w:t>
                  </w:r>
                </w:p>
              </w:txbxContent>
            </v:textbox>
          </v:shape>
        </w:pict>
      </w:r>
      <w:r>
        <w:pict>
          <v:shape id="_x0000_i180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jego:</w:t>
                  </w:r>
                </w:p>
              </w:txbxContent>
            </v:textbox>
          </v:shape>
        </w:pict>
      </w:r>
      <w:r>
        <w:pict>
          <v:shape id="_x0000_i18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80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co:</w:t>
                  </w:r>
                </w:p>
              </w:txbxContent>
            </v:textbox>
          </v:shape>
        </w:pict>
      </w:r>
      <w:r>
        <w:pict>
          <v:shape id="_x0000_i1806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8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80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810" type="#_x0000_t202" style="width:6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εὑρέθη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znalazła się</w:t>
                  </w:r>
                </w:p>
              </w:txbxContent>
            </v:textbox>
          </v:shape>
        </w:pict>
      </w:r>
      <w:r>
        <w:pict>
          <v:shape id="_x0000_i1811" type="#_x0000_t202" style="width:5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podstęp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4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ustach</w:t>
                  </w:r>
                </w:p>
              </w:txbxContent>
            </v:textbox>
          </v:shape>
        </w:pict>
      </w:r>
      <w:r>
        <w:pict>
          <v:shape id="_x0000_i181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2:23</w:t>
                  </w:r>
                </w:p>
              </w:txbxContent>
            </v:textbox>
          </v:shape>
        </w:pict>
      </w:r>
      <w:r>
        <w:pict>
          <v:shape id="_x0000_i181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818" type="#_x0000_t202" style="width:7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λοιδορούμενος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loidorumenos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20" type="#_x0000_t202" style="width:10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ἀντελοιδόρει,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anteloidorei,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zamian znieważył,</w:t>
                  </w:r>
                </w:p>
              </w:txbxContent>
            </v:textbox>
          </v:shape>
        </w:pict>
      </w:r>
      <w:r>
        <w:pict>
          <v:shape id="_x0000_i182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cierpiąc</w:t>
                  </w:r>
                </w:p>
              </w:txbxContent>
            </v:textbox>
          </v:shape>
        </w:pict>
      </w:r>
      <w:r>
        <w:pict>
          <v:shape id="_x0000_i18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2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ἠπείλει,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epeilei,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groził,</w:t>
                  </w:r>
                </w:p>
              </w:txbxContent>
            </v:textbox>
          </v:shape>
        </w:pict>
      </w:r>
      <w:r>
        <w:pict>
          <v:shape id="_x0000_i1824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παρεδίδου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przekazywał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sądzącemu</w:t>
                  </w:r>
                </w:p>
              </w:txbxContent>
            </v:textbox>
          </v:shape>
        </w:pict>
      </w:r>
      <w:r>
        <w:pict>
          <v:shape id="_x0000_i1828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δικαίως·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sprawiedliwie:</w:t>
                  </w:r>
                </w:p>
              </w:txbxContent>
            </v:textbox>
          </v:shape>
        </w:pict>
      </w:r>
      <w:r>
        <w:pict>
          <v:shape id="_x0000_i18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2:24</w:t>
                  </w:r>
                </w:p>
              </w:txbxContent>
            </v:textbox>
          </v:shape>
        </w:pict>
      </w:r>
      <w:r>
        <w:pict>
          <v:shape id="_x0000_i183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8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2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83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35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ἀνήνεγκεν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zaniósł</w:t>
                  </w:r>
                </w:p>
              </w:txbxContent>
            </v:textbox>
          </v:shape>
        </w:pict>
      </w:r>
      <w:r>
        <w:pict>
          <v:shape id="_x0000_i1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ciałem</w:t>
                  </w:r>
                </w:p>
              </w:txbxContent>
            </v:textbox>
          </v:shape>
        </w:pict>
      </w:r>
      <w:r>
        <w:pict>
          <v:shape id="_x0000_i183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2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ξύλον,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drzewie,</w:t>
                  </w:r>
                </w:p>
              </w:txbxContent>
            </v:textbox>
          </v:shape>
        </w:pict>
      </w:r>
      <w:r>
        <w:pict>
          <v:shape id="_x0000_i18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8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5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grzechach</w:t>
                  </w:r>
                </w:p>
              </w:txbxContent>
            </v:textbox>
          </v:shape>
        </w:pict>
      </w:r>
      <w:r>
        <w:pict>
          <v:shape id="_x0000_i1846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ἀπογενόμενοι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apogenomenoi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umarłszy</w:t>
                  </w:r>
                </w:p>
              </w:txbxContent>
            </v:textbox>
          </v:shape>
        </w:pict>
      </w:r>
      <w:r>
        <w:pict>
          <v:shape id="_x0000_i18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8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849" type="#_x0000_t202" style="width:6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ζήσωμεν·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zesomen;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żylibyśmy:</w:t>
                  </w:r>
                </w:p>
              </w:txbxContent>
            </v:textbox>
          </v:shape>
        </w:pict>
      </w:r>
      <w:r>
        <w:pict>
          <v:shape id="_x0000_i185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co.</w:t>
                  </w:r>
                </w:p>
              </w:txbxContent>
            </v:textbox>
          </v:shape>
        </w:pict>
      </w:r>
      <w:r>
        <w:pict>
          <v:shape id="_x0000_i18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μώλωπι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molopi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sińcem</w:t>
                  </w:r>
                </w:p>
              </w:txbxContent>
            </v:textbox>
          </v:shape>
        </w:pict>
      </w:r>
      <w:r>
        <w:pict>
          <v:shape id="_x0000_i1853" type="#_x0000_t202" style="width:13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zostalibyście uzdrowieni</w:t>
                  </w:r>
                </w:p>
              </w:txbxContent>
            </v:textbox>
          </v:shape>
        </w:pict>
      </w:r>
      <w:r>
        <w:pict>
          <v:shape id="_x0000_i18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2:25</w:t>
                  </w:r>
                </w:p>
              </w:txbxContent>
            </v:textbox>
          </v:shape>
        </w:pict>
      </w:r>
      <w:r>
        <w:pict>
          <v:shape id="_x0000_i1855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bylibyście</w:t>
                  </w:r>
                </w:p>
              </w:txbxContent>
            </v:textbox>
          </v:shape>
        </w:pict>
      </w:r>
      <w:r>
        <w:pict>
          <v:shape id="_x0000_i1856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bowiem,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858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owce</w:t>
                  </w:r>
                </w:p>
              </w:txbxContent>
            </v:textbox>
          </v:shape>
        </w:pict>
      </w:r>
      <w:r>
        <w:pict>
          <v:shape id="_x0000_i1859" type="#_x0000_t202" style="width:16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πλανώμενοι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dający się wprowadzać w błąd</w:t>
                  </w:r>
                </w:p>
              </w:txbxContent>
            </v:textbox>
          </v:shape>
        </w:pict>
      </w:r>
      <w:r>
        <w:pict>
          <v:shape id="_x0000_i186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861" type="#_x0000_t202" style="width:11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ἐπεστράφητε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epestrafete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nawróceni</w:t>
                  </w:r>
                </w:p>
              </w:txbxContent>
            </v:textbox>
          </v:shape>
        </w:pict>
      </w:r>
      <w:r>
        <w:pict>
          <v:shape id="_x0000_i18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5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Pasterza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7" type="#_x0000_t202" style="width:6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Ἐπίσκοπον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Biskupa</w:t>
                  </w:r>
                </w:p>
              </w:txbxContent>
            </v:textbox>
          </v:shape>
        </w:pict>
      </w:r>
      <w:r>
        <w:pict>
          <v:shape id="_x0000_i18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9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dusze</w:t>
                  </w:r>
                </w:p>
              </w:txbxContent>
            </v:textbox>
          </v:shape>
        </w:pict>
      </w:r>
      <w:r>
        <w:pict>
          <v:shape id="_x0000_i1870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czyli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apostoł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doświadczeniach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otrzymując to, co należało do mnie, ale zostało utracone, lub obiecane, ale zatrzymane, lub: Otrzymując to, co stało się moje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koniec, opłata drogowa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, czyli w zn. końcowy cel.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dostosowując swej postaci do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Kpł 11:44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45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Kpł 19:2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Kpł 20:7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przewidzianego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40:6-8</w:t>
        </w:r>
      </w:hyperlink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Ps 34:9</w:t>
        </w:r>
      </w:hyperlink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7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Dn 2:34-35</w:t>
        </w:r>
      </w:hyperlink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8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28:16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9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42:1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8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28:16</w:t>
        </w:r>
      </w:hyperlink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0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Ps 118:22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8:14</w:t>
        </w:r>
      </w:hyperlink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Wj 19:6</w:t>
        </w:r>
      </w:hyperlink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Pwt 7:6</w:t>
        </w:r>
      </w:hyperlink>
    </w:p>
  </w:footnote>
  <w:footnote w:id="1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43:21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30/11/44" TargetMode="External" />
	<Relationship Id="rId10" Type="http://schemas.openxmlformats.org/officeDocument/2006/relationships/hyperlink" Target="https://kosciol-jezusa.pl/NPI/230/118/22" TargetMode="External" />
	<Relationship Id="rId11" Type="http://schemas.openxmlformats.org/officeDocument/2006/relationships/hyperlink" Target="https://kosciol-jezusa.pl/NPI/290/8/14" TargetMode="External" />
	<Relationship Id="rId12" Type="http://schemas.openxmlformats.org/officeDocument/2006/relationships/hyperlink" Target="https://kosciol-jezusa.pl/NPI/20/19/6" TargetMode="External" />
	<Relationship Id="rId13" Type="http://schemas.openxmlformats.org/officeDocument/2006/relationships/hyperlink" Target="https://kosciol-jezusa.pl/NPI/50/7/6" TargetMode="External" />
	<Relationship Id="rId14" Type="http://schemas.openxmlformats.org/officeDocument/2006/relationships/hyperlink" Target="https://kosciol-jezusa.pl/NPI/290/43/21" TargetMode="External" />
	<Relationship Id="rId2" Type="http://schemas.openxmlformats.org/officeDocument/2006/relationships/hyperlink" Target="https://kosciol-jezusa.pl/NPI/30/11/45" TargetMode="External" />
	<Relationship Id="rId3" Type="http://schemas.openxmlformats.org/officeDocument/2006/relationships/hyperlink" Target="https://kosciol-jezusa.pl/NPI/30/19/2" TargetMode="External" />
	<Relationship Id="rId4" Type="http://schemas.openxmlformats.org/officeDocument/2006/relationships/hyperlink" Target="https://kosciol-jezusa.pl/NPI/30/20/7" TargetMode="External" />
	<Relationship Id="rId5" Type="http://schemas.openxmlformats.org/officeDocument/2006/relationships/hyperlink" Target="https://kosciol-jezusa.pl/NPI/290/40/6,7,8" TargetMode="External" />
	<Relationship Id="rId6" Type="http://schemas.openxmlformats.org/officeDocument/2006/relationships/hyperlink" Target="https://kosciol-jezusa.pl/NPI/230/34/9" TargetMode="External" />
	<Relationship Id="rId7" Type="http://schemas.openxmlformats.org/officeDocument/2006/relationships/hyperlink" Target="https://kosciol-jezusa.pl/NPI/340/2/34,35" TargetMode="External" />
	<Relationship Id="rId8" Type="http://schemas.openxmlformats.org/officeDocument/2006/relationships/hyperlink" Target="https://kosciol-jezusa.pl/NPI/290/28/16" TargetMode="External" />
	<Relationship Id="rId9" Type="http://schemas.openxmlformats.org/officeDocument/2006/relationships/hyperlink" Target="https://kosciol-jezusa.pl/NPI/290/42/1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2024-04-25T09:30:03Z</dcterms:modified>
</cp:coreProperties>
</file>