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PROLOG: ZAPROSZENIE DO WSPÓLNOTY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2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02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2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początku,</w:t>
                  </w:r>
                </w:p>
              </w:txbxContent>
            </v:textbox>
          </v:shape>
        </w:pict>
      </w:r>
      <w:r>
        <w:pict>
          <v:shape id="_x0000_i103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31" type="#_x0000_t202" style="width:8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V-2RAI-1P-ATT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ἀκηκόαμεν,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akekoamen,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usłyszeliśmy,</w:t>
                  </w:r>
                </w:p>
              </w:txbxContent>
            </v:textbox>
          </v:shape>
        </w:pict>
      </w:r>
      <w:r>
        <w:pict>
          <v:shape id="_x0000_i103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33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ἑωράκαμεν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zobaczyliśmy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oczami</w:t>
                  </w:r>
                </w:p>
              </w:txbxContent>
            </v:textbox>
          </v:shape>
        </w:pict>
      </w:r>
      <w:r>
        <w:pict>
          <v:shape id="_x0000_i1036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naszymi,</w:t>
                  </w:r>
                </w:p>
              </w:txbxContent>
            </v:textbox>
          </v:shape>
        </w:pict>
      </w:r>
      <w:r>
        <w:pict>
          <v:shape id="_x0000_i103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38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ἐθεασάμεθα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etheasametha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oglądaliśmy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043" type="#_x0000_t202" style="width:7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ἐψηλάφησαν,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epselafesan,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dotknęły,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0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ζωῆς,—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zoes,—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życia, ―</w:t>
                  </w:r>
                </w:p>
              </w:txbxContent>
            </v:textbox>
          </v:shape>
        </w:pict>
      </w:r>
      <w:r>
        <w:pict>
          <v:shape id="_x0000_i10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053" type="#_x0000_t202" style="width:11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ἐφανερώθη,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efanerothe,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uwidocznione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5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ἑωράκαμεν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zobaczyliśmy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7" type="#_x0000_t202" style="width:11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składamy świadectwo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9" type="#_x0000_t202" style="width:7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ἀπαγγέλλομεν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ogłaszamy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wieczne,</w:t>
                  </w:r>
                </w:p>
              </w:txbxContent>
            </v:textbox>
          </v:shape>
        </w:pict>
      </w:r>
      <w:r>
        <w:pict>
          <v:shape id="_x0000_i106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6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1" type="#_x0000_t202" style="width:11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ἐφανερώθη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uwidocznione</w:t>
                  </w:r>
                </w:p>
              </w:txbxContent>
            </v:textbox>
          </v:shape>
        </w:pict>
      </w:r>
      <w:r>
        <w:pict>
          <v:shape id="_x0000_i1072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ἡμῖν,—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hemin,—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nam, ―</w:t>
                  </w:r>
                </w:p>
              </w:txbxContent>
            </v:textbox>
          </v:shape>
        </w:pict>
      </w:r>
      <w:r>
        <w:pict>
          <v:shape id="_x0000_i10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7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75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ἑωράκαμεν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zobaczyliśmy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7" type="#_x0000_t202" style="width:8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V-2RAI-1P-ATT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ἀκηκόαμεν,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akekoamen,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usłyszeliśmy,</w:t>
                  </w:r>
                </w:p>
              </w:txbxContent>
            </v:textbox>
          </v:shape>
        </w:pict>
      </w:r>
      <w:r>
        <w:pict>
          <v:shape id="_x0000_i1078" type="#_x0000_t202" style="width:7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ἀπαγγέλλομεν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ogłaszamy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0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84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wspólnotę</w:t>
                  </w:r>
                </w:p>
              </w:txbxContent>
            </v:textbox>
          </v:shape>
        </w:pict>
      </w:r>
      <w:r>
        <w:pict>
          <v:shape id="_x0000_i108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mielibyście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7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nami.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wspólnota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S-1PNSF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Synem</w:t>
                  </w:r>
                </w:p>
              </w:txbxContent>
            </v:textbox>
          </v:shape>
        </w:pict>
      </w:r>
      <w:r>
        <w:pict>
          <v:shape id="_x0000_i11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0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Jezusem</w:t>
                  </w:r>
                </w:p>
              </w:txbxContent>
            </v:textbox>
          </v:shape>
        </w:pict>
      </w:r>
      <w:r>
        <w:pict>
          <v:shape id="_x0000_i1103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Pomazańcem,</w:t>
                  </w:r>
                </w:p>
              </w:txbxContent>
            </v:textbox>
          </v:shape>
        </w:pict>
      </w:r>
      <w:r>
        <w:pict>
          <v:shape id="_x0000_i11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γράφομεν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piszemy</w:t>
                  </w:r>
                </w:p>
              </w:txbxContent>
            </v:textbox>
          </v:shape>
        </w:pict>
      </w:r>
      <w:r>
        <w:pict>
          <v:shape id="_x0000_i110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11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114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πεπληρωμένη.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pepleromene.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wypełniona.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PIĘKNO ZWIĄZKU Z BOGIEM I OBIETNICA PRZEBACZENIA</w:t>
      </w:r>
    </w:p>
    <w:p w:rsidR="00A77B3E">
      <w:pPr>
        <w:keepNext w:val="0"/>
        <w:jc w:val="left"/>
        <w:rPr>
          <w:noProof/>
        </w:rPr>
      </w:pP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ἀγγελία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nowina,</w:t>
                  </w:r>
                </w:p>
              </w:txbxContent>
            </v:textbox>
          </v:shape>
        </w:pict>
      </w:r>
      <w:r>
        <w:pict>
          <v:shape id="_x0000_i112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122" type="#_x0000_t202" style="width:8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V-2RAI-1P-ATT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ἀκηκόαμεν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akekoamen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usłyszeliśmy</w:t>
                  </w:r>
                </w:p>
              </w:txbxContent>
            </v:textbox>
          </v:shape>
        </w:pict>
      </w:r>
      <w:r>
        <w:pict>
          <v:shape id="_x0000_i112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2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6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ἀναγγέλλομεν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zwiastujemy</w:t>
                  </w:r>
                </w:p>
              </w:txbxContent>
            </v:textbox>
          </v:shape>
        </w:pict>
      </w:r>
      <w:r>
        <w:pict>
          <v:shape id="_x0000_i1127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31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światłem</w:t>
                  </w:r>
                </w:p>
              </w:txbxContent>
            </v:textbox>
          </v:shape>
        </w:pict>
      </w:r>
      <w:r>
        <w:pict>
          <v:shape id="_x0000_i11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9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οὐδεμία.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udemia.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żadna.</w:t>
                  </w:r>
                </w:p>
              </w:txbxContent>
            </v:textbox>
          </v:shape>
        </w:pict>
      </w:r>
      <w:r>
        <w:pict>
          <v:shape id="_x0000_i11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4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42" type="#_x0000_t202" style="width:10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powiedzielibyśmy,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44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wspólnotę</w:t>
                  </w:r>
                </w:p>
              </w:txbxContent>
            </v:textbox>
          </v:shape>
        </w:pict>
      </w:r>
      <w:r>
        <w:pict>
          <v:shape id="_x0000_i11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ciemności </w:t>
                  </w:r>
                </w:p>
              </w:txbxContent>
            </v:textbox>
          </v:shape>
        </w:pict>
      </w:r>
      <w:r>
        <w:pict>
          <v:shape id="_x0000_i1152" type="#_x0000_t202" style="width:8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περιπατῶμεν,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chodzilibyśmy,</w:t>
                  </w:r>
                </w:p>
              </w:txbxContent>
            </v:textbox>
          </v:shape>
        </w:pict>
      </w:r>
      <w:r>
        <w:pict>
          <v:shape id="_x0000_i1153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ψευδόμεθα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kłamiemy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czynimy</w:t>
                  </w:r>
                </w:p>
              </w:txbxContent>
            </v:textbox>
          </v:shape>
        </w:pict>
      </w:r>
      <w:r>
        <w:pict>
          <v:shape id="_x0000_i11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5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prawdy.</w:t>
                  </w:r>
                </w:p>
              </w:txbxContent>
            </v:textbox>
          </v:shape>
        </w:pict>
      </w:r>
      <w:r>
        <w:pict>
          <v:shape id="_x0000_i11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6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świetle</w:t>
                  </w:r>
                </w:p>
              </w:txbxContent>
            </v:textbox>
          </v:shape>
        </w:pict>
      </w:r>
      <w:r>
        <w:pict>
          <v:shape id="_x0000_i1165" type="#_x0000_t202" style="width:8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chodzilibyśmy,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6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świetle,</w:t>
                  </w:r>
                </w:p>
              </w:txbxContent>
            </v:textbox>
          </v:shape>
        </w:pict>
      </w:r>
      <w:r>
        <w:pict>
          <v:shape id="_x0000_i1172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wspólnotę</w:t>
                  </w:r>
                </w:p>
              </w:txbxContent>
            </v:textbox>
          </v:shape>
        </w:pict>
      </w:r>
      <w:r>
        <w:pict>
          <v:shape id="_x0000_i11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75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 nawzajem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1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83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καθαρίζει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oczyszcza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8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6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187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grzechu.</w:t>
                  </w:r>
                </w:p>
              </w:txbxContent>
            </v:textbox>
          </v:shape>
        </w:pict>
      </w:r>
      <w:r>
        <w:pict>
          <v:shape id="_x0000_i11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8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90" type="#_x0000_t202" style="width:10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powiedzielibyśmy,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92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1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mamy,</w:t>
                  </w:r>
                </w:p>
              </w:txbxContent>
            </v:textbox>
          </v:shape>
        </w:pict>
      </w:r>
      <w:r>
        <w:pict>
          <v:shape id="_x0000_i1195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196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zwodzimy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prawda</w:t>
                  </w:r>
                </w:p>
              </w:txbxContent>
            </v:textbox>
          </v:shape>
        </w:pict>
      </w:r>
      <w:r>
        <w:pict>
          <v:shape id="_x0000_i12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3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nas.</w:t>
                  </w:r>
                </w:p>
              </w:txbxContent>
            </v:textbox>
          </v:shape>
        </w:pict>
      </w:r>
      <w:r>
        <w:pict>
          <v:shape id="_x0000_i12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20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06" type="#_x0000_t202" style="width:9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ὁμολογῶμεν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wyznawalibyśmy</w:t>
                  </w:r>
                </w:p>
              </w:txbxContent>
            </v:textbox>
          </v:shape>
        </w:pict>
      </w:r>
      <w:r>
        <w:pict>
          <v:shape id="_x0000_i12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209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nasze,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2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3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sprawiedliwy,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1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odpuściłby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καθαρίσῃ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oczyścił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2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224" type="#_x0000_t202" style="width:10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niesprawiedliwości.</w:t>
                  </w:r>
                </w:p>
              </w:txbxContent>
            </v:textbox>
          </v:shape>
        </w:pict>
      </w:r>
      <w:r>
        <w:pict>
          <v:shape id="_x0000_i12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2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27" type="#_x0000_t202" style="width:10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powiedzielibyśmy,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0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ἡμαρτήκαμεν,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hemartekamen,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zgrzeszyliśmy,</w:t>
                  </w:r>
                </w:p>
              </w:txbxContent>
            </v:textbox>
          </v:shape>
        </w:pict>
      </w:r>
      <w:r>
        <w:pict>
          <v:shape id="_x0000_i1231" type="#_x0000_t202" style="width:4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ψεύστην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kłamcą</w:t>
                  </w:r>
                </w:p>
              </w:txbxContent>
            </v:textbox>
          </v:shape>
        </w:pict>
      </w:r>
      <w:r>
        <w:pict>
          <v:shape id="_x0000_i12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czynimy</w:t>
                  </w:r>
                </w:p>
              </w:txbxContent>
            </v:textbox>
          </v:shape>
        </w:pict>
      </w:r>
      <w:r>
        <w:pict>
          <v:shape id="_x0000_i12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1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2024-04-26T06:54:42Z</dcterms:modified>
</cp:coreProperties>
</file>