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κοιτῶνα·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συνεταίρῳ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κρείσσων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ἀλώπεκας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alopekas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ἐνεπύρισεν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enepyrisen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στάχυας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8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προτεθερισμένα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protetherismena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στοιβῆς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γαμβρὸς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gambros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Θαμναθαίου,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Thamnathaiu,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συνεταίρῳ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ἐνεπύρισαν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enepyrisan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παρενεβάλοσαν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ἐξερρίφησαν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ekserrifesan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Λεχι.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Lechi.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Ὀμόσατέ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παράδοτέ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ἀπαντήσητε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δήσομέν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7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παραδώσομέν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θανατώσομέν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καλωδίοις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ἠλάλαξαν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κατηύθυνεν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καλώδια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στιππύον,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stippuon,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ὀσφρανθῇ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dielythesan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βραχιόνων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ἐρριμμένην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errimmenen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ἐξαλείφων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ἐξήλειψα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ekseleipsa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Ἀναίρεσις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ἐδίψησεν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edipsesen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ἐμπεσοῦμαι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ἀπεριτμήτων.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ἀνέψυξεν.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anepsyksen.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2024-05-14T07:36:51Z</dcterms:modified>
</cp:coreProperties>
</file>