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Objawienie Jana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10</w: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ANIOŁ I MAŁY ZWÓJ</w:t>
      </w:r>
    </w:p>
    <w:p w:rsidR="00A77B3E">
      <w:pPr>
        <w:keepNext w:val="0"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27" type="#_x0000_t202" style="width:6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zobaczyłem</w:t>
                  </w:r>
                </w:p>
              </w:txbxContent>
            </v:textbox>
          </v:shape>
        </w:pict>
      </w:r>
      <w:r>
        <w:pict>
          <v:shape id="_x0000_i10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innego</w:t>
                  </w:r>
                </w:p>
              </w:txbxContent>
            </v:textbox>
          </v:shape>
        </w:pict>
      </w:r>
      <w:r>
        <w:pict>
          <v:shape id="_x0000_i1029" type="#_x0000_t202" style="width:62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zwiastuna,</w:t>
                  </w:r>
                </w:p>
              </w:txbxContent>
            </v:textbox>
          </v:shape>
        </w:pict>
      </w:r>
      <w:r>
        <w:pict>
          <v:shape id="_x0000_i1030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ἰσχυρὸν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siłacza</w:t>
                  </w:r>
                </w:p>
              </w:txbxContent>
            </v:textbox>
          </v:shape>
        </w:pict>
      </w:r>
      <w:r>
        <w:pict>
          <v:shape id="_x0000_i1031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καταβαίνοντα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katabainonta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schodzącego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0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4" type="#_x0000_t202" style="width:5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nieba,</w:t>
                  </w:r>
                </w:p>
              </w:txbxContent>
            </v:textbox>
          </v:shape>
        </w:pict>
      </w:r>
      <w:r>
        <w:pict>
          <v:shape id="_x0000_i1035" type="#_x0000_t202" style="width:95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περιβεβλημένον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peribeblemenon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odziany</w:t>
                  </w:r>
                </w:p>
              </w:txbxContent>
            </v:textbox>
          </v:shape>
        </w:pict>
      </w:r>
      <w:r>
        <w:pict>
          <v:shape id="_x0000_i1036" type="#_x0000_t202" style="width:5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νεφέλην,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nefelen,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chmurą,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9" type="#_x0000_t202" style="width:5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ἶρις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[z]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tęczą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0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2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głową</w:t>
                  </w:r>
                </w:p>
              </w:txbxContent>
            </v:textbox>
          </v:shape>
        </w:pict>
      </w:r>
      <w:r>
        <w:pict>
          <v:shape id="_x0000_i104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6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πρόσωπον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oblicze</w:t>
                  </w:r>
                </w:p>
              </w:txbxContent>
            </v:textbox>
          </v:shape>
        </w:pict>
      </w:r>
      <w:r>
        <w:pict>
          <v:shape id="_x0000_i104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ἥλιος,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helios,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słońce,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stopy</w:t>
                  </w:r>
                </w:p>
              </w:txbxContent>
            </v:textbox>
          </v:shape>
        </w:pict>
      </w:r>
      <w:r>
        <w:pict>
          <v:shape id="_x0000_i105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στῦλοι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styloi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filary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0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πυρός,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ognia,</w:t>
                  </w:r>
                </w:p>
              </w:txbxContent>
            </v:textbox>
          </v:shape>
        </w:pict>
      </w:r>
      <w:r>
        <w:pict>
          <v:shape id="_x0000_i105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ręku</w:t>
                  </w:r>
                </w:p>
              </w:txbxContent>
            </v:textbox>
          </v:shape>
        </w:pict>
      </w:r>
      <w:r>
        <w:pict>
          <v:shape id="_x0000_i106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65" type="#_x0000_t202" style="width:63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βιβλαρίδιον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biblaridion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mały zwój</w:t>
                  </w:r>
                </w:p>
              </w:txbxContent>
            </v:textbox>
          </v:shape>
        </w:pict>
      </w:r>
      <w:r>
        <w:pict>
          <v:shape id="_x0000_i1066" type="#_x0000_t202" style="width:69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ἠνεῳγμένον.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eneogmenon.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otwarty.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położył</w:t>
                  </w:r>
                </w:p>
              </w:txbxContent>
            </v:textbox>
          </v:shape>
        </w:pict>
      </w:r>
      <w:r>
        <w:pict>
          <v:shape id="_x0000_i10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stopę</w:t>
                  </w:r>
                </w:p>
              </w:txbxContent>
            </v:textbox>
          </v:shape>
        </w:pict>
      </w:r>
      <w:r>
        <w:pict>
          <v:shape id="_x0000_i107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prawą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7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6" type="#_x0000_t202" style="width:58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θαλάσσης,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morzu,</w:t>
                  </w:r>
                </w:p>
              </w:txbxContent>
            </v:textbox>
          </v:shape>
        </w:pict>
      </w:r>
      <w:r>
        <w:pict>
          <v:shape id="_x0000_i10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7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εὐώνυμον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euonymon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lewą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"/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8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ziemi,</w:t>
                  </w:r>
                </w:p>
              </w:txbxContent>
            </v:textbox>
          </v:shape>
        </w:pict>
      </w:r>
      <w:r>
        <w:pict>
          <v:shape id="_x0000_i108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10:3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ἔκραξεν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krzyknął</w:t>
                  </w:r>
                </w:p>
              </w:txbxContent>
            </v:textbox>
          </v:shape>
        </w:pict>
      </w:r>
      <w:r>
        <w:pict>
          <v:shape id="_x0000_i1086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głosem</w:t>
                  </w:r>
                </w:p>
              </w:txbxContent>
            </v:textbox>
          </v:shape>
        </w:pict>
      </w:r>
      <w:r>
        <w:pict>
          <v:shape id="_x0000_i1087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μεγάλῃ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wielkim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lew</w:t>
                  </w:r>
                </w:p>
              </w:txbxContent>
            </v:textbox>
          </v:shape>
        </w:pict>
      </w:r>
      <w:r>
        <w:pict>
          <v:shape id="_x0000_i109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μυκᾶται.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mykatai.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ryczy.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09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ἔκραξεν,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ekraksen,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krzyknął,</w:t>
                  </w:r>
                </w:p>
              </w:txbxContent>
            </v:textbox>
          </v:shape>
        </w:pict>
      </w:r>
      <w:r>
        <w:pict>
          <v:shape id="_x0000_i1094" type="#_x0000_t202" style="width:8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ἐλάλησαν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słowa wyrzekło</w:t>
                  </w:r>
                </w:p>
              </w:txbxContent>
            </v:textbox>
          </v:shape>
        </w:pict>
      </w:r>
      <w:r>
        <w:pict>
          <v:shape id="_x0000_i109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6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siedem</w:t>
                  </w:r>
                </w:p>
              </w:txbxContent>
            </v:textbox>
          </v:shape>
        </w:pict>
      </w:r>
      <w:r>
        <w:pict>
          <v:shape id="_x0000_i1097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βρονταὶ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grzmotów</w:t>
                  </w:r>
                </w:p>
              </w:txbxContent>
            </v:textbox>
          </v:shape>
        </w:pict>
      </w:r>
      <w:r>
        <w:pict>
          <v:shape id="_x0000_i109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9" type="#_x0000_t202" style="width:4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swoich</w:t>
                  </w:r>
                </w:p>
              </w:txbxContent>
            </v:textbox>
          </v:shape>
        </w:pict>
      </w:r>
      <w:r>
        <w:pict>
          <v:shape id="_x0000_i1100" type="#_x0000_t202" style="width:53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φωνάς.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głosami.</w:t>
                  </w:r>
                </w:p>
              </w:txbxContent>
            </v:textbox>
          </v:shape>
        </w:pict>
      </w:r>
      <w:r>
        <w:pict>
          <v:shape id="_x0000_i110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10:4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104" type="#_x0000_t202" style="width:8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ἐλάλησαν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słowa wyrzekło</w:t>
                  </w:r>
                </w:p>
              </w:txbxContent>
            </v:textbox>
          </v:shape>
        </w:pict>
      </w:r>
      <w:r>
        <w:pict>
          <v:shape id="_x0000_i11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6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siedem</w:t>
                  </w:r>
                </w:p>
              </w:txbxContent>
            </v:textbox>
          </v:shape>
        </w:pict>
      </w:r>
      <w:r>
        <w:pict>
          <v:shape id="_x0000_i1107" type="#_x0000_t202" style="width:6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βρονταί,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brontai,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grzmotów,</w:t>
                  </w:r>
                </w:p>
              </w:txbxContent>
            </v:textbox>
          </v:shape>
        </w:pict>
      </w:r>
      <w:r>
        <w:pict>
          <v:shape id="_x0000_i1108" type="#_x0000_t202" style="width:7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V-IAI-1S-ATT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ἤμελλον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zamierzałem</w:t>
                  </w:r>
                </w:p>
              </w:txbxContent>
            </v:textbox>
          </v:shape>
        </w:pict>
      </w:r>
      <w:r>
        <w:pict>
          <v:shape id="_x0000_i1109" type="#_x0000_t202" style="width:4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γράφειν·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grafein;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pisać,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1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usłyszałem</w:t>
                  </w:r>
                </w:p>
              </w:txbxContent>
            </v:textbox>
          </v:shape>
        </w:pict>
      </w:r>
      <w:r>
        <w:pict>
          <v:shape id="_x0000_i11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1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5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116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mówiący:</w:t>
                  </w:r>
                </w:p>
              </w:txbxContent>
            </v:textbox>
          </v:shape>
        </w:pict>
      </w:r>
      <w:r>
        <w:pict>
          <v:shape id="_x0000_i1117" type="#_x0000_t202" style="width:71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Σφράγισον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Sfragison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Zapieczętuj</w:t>
                  </w:r>
                </w:p>
              </w:txbxContent>
            </v:textbox>
          </v:shape>
        </w:pict>
      </w:r>
      <w:r>
        <w:pict>
          <v:shape id="_x0000_i1118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119" type="#_x0000_t202" style="width:112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ἐλάλησαν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słowa które wyrzekło</w:t>
                  </w:r>
                </w:p>
              </w:txbxContent>
            </v:textbox>
          </v:shape>
        </w:pict>
      </w:r>
      <w:r>
        <w:pict>
          <v:shape id="_x0000_i11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1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siedem</w:t>
                  </w:r>
                </w:p>
              </w:txbxContent>
            </v:textbox>
          </v:shape>
        </w:pict>
      </w:r>
      <w:r>
        <w:pict>
          <v:shape id="_x0000_i1122" type="#_x0000_t202" style="width:6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βρονταί,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brontai,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grzmotów,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126" type="#_x0000_t202" style="width:6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γράψῃς.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grapses.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zapisałbyś.</w:t>
                  </w:r>
                </w:p>
              </w:txbxContent>
            </v:textbox>
          </v:shape>
        </w:pict>
      </w:r>
      <w:r>
        <w:pict>
          <v:shape id="_x0000_i112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10:5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0" type="#_x0000_t202" style="width:5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zwiastun,</w:t>
                  </w:r>
                </w:p>
              </w:txbxContent>
            </v:textbox>
          </v:shape>
        </w:pict>
      </w:r>
      <w:r>
        <w:pict>
          <v:shape id="_x0000_i1131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132" type="#_x0000_t202" style="width:6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zobaczyłem</w:t>
                  </w:r>
                </w:p>
              </w:txbxContent>
            </v:textbox>
          </v:shape>
        </w:pict>
      </w:r>
      <w:r>
        <w:pict>
          <v:shape id="_x0000_i1133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ἑστῶτα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hestota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stojące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6" type="#_x0000_t202" style="width:5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θαλάσσης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morzu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ziemi,</w:t>
                  </w:r>
                </w:p>
              </w:txbxContent>
            </v:textbox>
          </v:shape>
        </w:pict>
      </w:r>
      <w:r>
        <w:pict>
          <v:shape id="_x0000_i114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podniósł</w:t>
                  </w:r>
                </w:p>
              </w:txbxContent>
            </v:textbox>
          </v:shape>
        </w:pict>
      </w:r>
      <w:r>
        <w:pict>
          <v:shape id="_x0000_i11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rękę</w:t>
                  </w:r>
                </w:p>
              </w:txbxContent>
            </v:textbox>
          </v:shape>
        </w:pict>
      </w:r>
      <w:r>
        <w:pict>
          <v:shape id="_x0000_i114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prawą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1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9" type="#_x0000_t202" style="width:66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niebiosom,</w:t>
                  </w:r>
                </w:p>
              </w:txbxContent>
            </v:textbox>
          </v:shape>
        </w:pict>
      </w:r>
      <w:r>
        <w:pict>
          <v:shape id="_x0000_i11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10:6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2" type="#_x0000_t202" style="width:5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ὤμοσεν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omosen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przysiągł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Żyjącego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wieki</w:t>
                  </w:r>
                </w:p>
              </w:txbxContent>
            </v:textbox>
          </v:shape>
        </w:pict>
      </w:r>
      <w:r>
        <w:pict>
          <v:shape id="_x0000_i11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0" type="#_x0000_t202" style="width:5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αἰώνων,,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aionon,,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wieków,</w:t>
                  </w:r>
                </w:p>
              </w:txbxContent>
            </v:textbox>
          </v:shape>
        </w:pict>
      </w:r>
      <w:r>
        <w:pict>
          <v:shape id="_x0000_i116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16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ἔκτισεν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stworzył</w:t>
                  </w:r>
                </w:p>
              </w:txbxContent>
            </v:textbox>
          </v:shape>
        </w:pict>
      </w:r>
      <w:r>
        <w:pict>
          <v:shape id="_x0000_i11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4" type="#_x0000_t202" style="width:5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niebiosa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6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1" type="#_x0000_t202" style="width:45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ziemię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niej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8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θάλασσαν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morze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nim,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χρόνος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czas</w:t>
                  </w:r>
                </w:p>
              </w:txbxContent>
            </v:textbox>
          </v:shape>
        </w:pict>
      </w:r>
      <w:r>
        <w:pict>
          <v:shape id="_x0000_i1185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οὐκέτι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 nie</w:t>
                  </w:r>
                </w:p>
              </w:txbxContent>
            </v:textbox>
          </v:shape>
        </w:pict>
      </w:r>
      <w:r>
        <w:pict>
          <v:shape id="_x0000_i118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"/>
      </w:r>
      <w:r>
        <w:pict>
          <v:shape id="_x0000_i118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10:7</w:t>
                  </w:r>
                </w:p>
              </w:txbxContent>
            </v:textbox>
          </v:shape>
        </w:pict>
      </w:r>
      <w:r>
        <w:pict>
          <v:shape id="_x0000_i1188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9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1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dniach</w:t>
                  </w:r>
                </w:p>
              </w:txbxContent>
            </v:textbox>
          </v:shape>
        </w:pict>
      </w:r>
      <w:r>
        <w:pict>
          <v:shape id="_x0000_i11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głosu</w:t>
                  </w:r>
                </w:p>
              </w:txbxContent>
            </v:textbox>
          </v:shape>
        </w:pict>
      </w:r>
      <w:r>
        <w:pict>
          <v:shape id="_x0000_i11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5" type="#_x0000_t202" style="width:5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ἑβδόμου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hebdomu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siódmego</w:t>
                  </w:r>
                </w:p>
              </w:txbxContent>
            </v:textbox>
          </v:shape>
        </w:pict>
      </w:r>
      <w:r>
        <w:pict>
          <v:shape id="_x0000_i1196" type="#_x0000_t202" style="width:62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ἀγγέλου,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zwiastuna,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198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μέλλῃ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199" type="#_x0000_t202" style="width:5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σαλπίζειν,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salpidzein,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trąbić,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1" type="#_x0000_t202" style="width:9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ἐτελέσθη,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etelesthe,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dokonana</w:t>
                  </w:r>
                </w:p>
              </w:txbxContent>
            </v:textbox>
          </v:shape>
        </w:pict>
      </w:r>
      <w:r>
        <w:pict>
          <v:shape id="_x0000_i120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3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μυστήριον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mysterion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tajemnica</w:t>
                  </w:r>
                </w:p>
              </w:txbxContent>
            </v:textbox>
          </v:shape>
        </w:pict>
      </w:r>
      <w:r>
        <w:pict>
          <v:shape id="_x0000_i12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Boga,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207" type="#_x0000_t202" style="width:110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εὐηγγέλισεν.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euengelisen.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ogłosił dobrą nowinę</w:t>
                  </w:r>
                </w:p>
              </w:txbxContent>
            </v:textbox>
          </v:shape>
        </w:pict>
      </w:r>
      <w:r>
        <w:pict>
          <v:shape id="_x0000_i12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9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swoim</w:t>
                  </w:r>
                </w:p>
              </w:txbxContent>
            </v:textbox>
          </v:shape>
        </w:pict>
      </w:r>
      <w:r>
        <w:pict>
          <v:shape id="_x0000_i1210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δούλους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sługom</w:t>
                  </w:r>
                </w:p>
              </w:txbxContent>
            </v:textbox>
          </v:shape>
        </w:pict>
      </w:r>
      <w:r>
        <w:pict>
          <v:shape id="_x0000_i12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2" type="#_x0000_t202" style="width:66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προφήτας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prorokom.</w:t>
                  </w:r>
                </w:p>
              </w:txbxContent>
            </v:textbox>
          </v:shape>
        </w:pict>
      </w:r>
      <w:r>
        <w:pict>
          <v:shape id="_x0000_i121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10:8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</w:t>
                  </w:r>
                </w:p>
              </w:txbxContent>
            </v:textbox>
          </v:shape>
        </w:pict>
      </w:r>
      <w:r>
        <w:pict>
          <v:shape id="_x0000_i1217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218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usłyszałem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2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1" type="#_x0000_t202" style="width:5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nieba,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223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mówiący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7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mówiący:</w:t>
                  </w:r>
                </w:p>
              </w:txbxContent>
            </v:textbox>
          </v:shape>
        </w:pict>
      </w:r>
      <w:r>
        <w:pict>
          <v:shape id="_x0000_i1228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Ὕπαγε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Odejdź,</w:t>
                  </w:r>
                </w:p>
              </w:txbxContent>
            </v:textbox>
          </v:shape>
        </w:pict>
      </w:r>
      <w:r>
        <w:pict>
          <v:shape id="_x0000_i1229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λάβε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weź</w:t>
                  </w:r>
                </w:p>
              </w:txbxContent>
            </v:textbox>
          </v:shape>
        </w:pict>
      </w:r>
      <w:r>
        <w:pict>
          <v:shape id="_x0000_i123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βιβλίον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zwój</w:t>
                  </w:r>
                </w:p>
              </w:txbxContent>
            </v:textbox>
          </v:shape>
        </w:pict>
      </w:r>
      <w:r>
        <w:pict>
          <v:shape id="_x0000_i123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3" type="#_x0000_t202" style="width:67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ἠνεῳγμένον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eneogmenon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otwarty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ręku</w:t>
                  </w:r>
                </w:p>
              </w:txbxContent>
            </v:textbox>
          </v:shape>
        </w:pict>
      </w:r>
      <w:r>
        <w:pict>
          <v:shape id="_x0000_i12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8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ἀγγέλου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zwiastuna</w:t>
                  </w:r>
                </w:p>
              </w:txbxContent>
            </v:textbox>
          </v:shape>
        </w:pict>
      </w:r>
      <w:r>
        <w:pict>
          <v:shape id="_x0000_i12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0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ἑστῶτος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stojącego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3" type="#_x0000_t202" style="width:5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θαλάσσης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morzu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ziemi.</w:t>
                  </w:r>
                </w:p>
              </w:txbxContent>
            </v:textbox>
          </v:shape>
        </w:pict>
      </w:r>
      <w:r>
        <w:pict>
          <v:shape id="_x0000_i12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10:9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0" type="#_x0000_t202" style="width:7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ἀπῆλθα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przyszedłem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3" type="#_x0000_t202" style="width:62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zwiastuna,</w:t>
                  </w:r>
                </w:p>
              </w:txbxContent>
            </v:textbox>
          </v:shape>
        </w:pict>
      </w:r>
      <w:r>
        <w:pict>
          <v:shape id="_x0000_i125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25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mu:</w:t>
                  </w:r>
                </w:p>
              </w:txbxContent>
            </v:textbox>
          </v:shape>
        </w:pict>
      </w:r>
      <w:r>
        <w:pict>
          <v:shape id="_x0000_i1256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δοῦναί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25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9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βιβλαρίδιον.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biblaridion.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mały zwój.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mi:</w:t>
                  </w:r>
                </w:p>
              </w:txbxContent>
            </v:textbox>
          </v:shape>
        </w:pict>
      </w:r>
      <w:r>
        <w:pict>
          <v:shape id="_x0000_i1263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Λάβε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Weź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5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κατάφαγε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katafage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zjedz</w:t>
                  </w:r>
                </w:p>
              </w:txbxContent>
            </v:textbox>
          </v:shape>
        </w:pict>
      </w:r>
      <w:r>
        <w:pict>
          <v:shape id="_x0000_i12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go,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8" type="#_x0000_t202" style="width:8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πικρανεῖ,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pikranei,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 gorzkim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twój</w:t>
                  </w:r>
                </w:p>
              </w:txbxContent>
            </v:textbox>
          </v:shape>
        </w:pict>
      </w:r>
      <w:r>
        <w:pict>
          <v:shape id="_x0000_i12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1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brzuch</w:t>
                  </w:r>
                </w:p>
              </w:txbxContent>
            </v:textbox>
          </v:shape>
        </w:pict>
      </w:r>
      <w:r>
        <w:pict>
          <v:shape id="_x0000_i1272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7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5" type="#_x0000_t202" style="width:47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στόματί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ustach</w:t>
                  </w:r>
                </w:p>
              </w:txbxContent>
            </v:textbox>
          </v:shape>
        </w:pict>
      </w:r>
      <w:r>
        <w:pict>
          <v:shape id="_x0000_i1276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twych</w:t>
                  </w:r>
                </w:p>
              </w:txbxContent>
            </v:textbox>
          </v:shape>
        </w:pict>
      </w:r>
      <w:r>
        <w:pict>
          <v:shape id="_x0000_i127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27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γλυκὺ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glyky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słodki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8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μέλι.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miód.</w:t>
                  </w:r>
                </w:p>
              </w:txbxContent>
            </v:textbox>
          </v:shape>
        </w:pict>
      </w:r>
      <w:r>
        <w:pict>
          <v:shape id="_x0000_i128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10:10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3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wziąłem</w:t>
                  </w:r>
                </w:p>
              </w:txbxContent>
            </v:textbox>
          </v:shape>
        </w:pict>
      </w:r>
      <w:r>
        <w:pict>
          <v:shape id="_x0000_i128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5" type="#_x0000_t202" style="width:64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βιβλαρίδιον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biblaridion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mały zwój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2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ręki</w:t>
                  </w:r>
                </w:p>
              </w:txbxContent>
            </v:textbox>
          </v:shape>
        </w:pict>
      </w:r>
      <w:r>
        <w:pict>
          <v:shape id="_x0000_i12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0" type="#_x0000_t202" style="width:62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ἀγγέλου·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zwiastuna,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2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κατέφαγον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katefagon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zjadłem</w:t>
                  </w:r>
                </w:p>
              </w:txbxContent>
            </v:textbox>
          </v:shape>
        </w:pict>
      </w:r>
      <w:r>
        <w:pict>
          <v:shape id="_x0000_i12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go,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9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8" type="#_x0000_t202" style="width:47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στόματί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ustach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mych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0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μέλι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miód</w:t>
                  </w:r>
                </w:p>
              </w:txbxContent>
            </v:textbox>
          </v:shape>
        </w:pict>
      </w:r>
      <w:r>
        <w:pict>
          <v:shape id="_x0000_i130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γλυκύ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glyky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słodki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305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ἔφαγον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zjadłem</w:t>
                  </w:r>
                </w:p>
              </w:txbxContent>
            </v:textbox>
          </v:shape>
        </w:pict>
      </w:r>
      <w:r>
        <w:pict>
          <v:shape id="_x0000_i13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go,</w:t>
                  </w:r>
                </w:p>
              </w:txbxContent>
            </v:textbox>
          </v:shape>
        </w:pict>
      </w:r>
      <w:r>
        <w:pict>
          <v:shape id="_x0000_i1307" type="#_x0000_t202" style="width:77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ἐπικράνθη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epikranthe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 się gorzki</w:t>
                  </w:r>
                </w:p>
              </w:txbxContent>
            </v:textbox>
          </v:shape>
        </w:pict>
      </w:r>
      <w:r>
        <w:pict>
          <v:shape id="_x0000_i13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9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brzuch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mój.</w:t>
                  </w:r>
                </w:p>
              </w:txbxContent>
            </v:textbox>
          </v:shape>
        </w:pict>
      </w:r>
      <w:r>
        <w:pict>
          <v:shape id="_x0000_i131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10:11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λέγουσίν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mi:</w:t>
                  </w:r>
                </w:p>
              </w:txbxContent>
            </v:textbox>
          </v:shape>
        </w:pict>
      </w:r>
      <w:r>
        <w:pict>
          <v:shape id="_x0000_i131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Trzeba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318" type="#_x0000_t202" style="width:73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προφητεῦσαι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profeteusai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prorokować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3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ludach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2" type="#_x0000_t202" style="width:60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narodach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4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γλώσσαις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glossais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językach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6" type="#_x0000_t202" style="width:6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królach</w:t>
                  </w:r>
                </w:p>
              </w:txbxContent>
            </v:textbox>
          </v:shape>
        </w:pict>
      </w:r>
      <w:r>
        <w:pict>
          <v:shape id="_x0000_i1327" type="#_x0000_t202" style="width:5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licznych.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"kolumna".</w:t>
      </w:r>
    </w:p>
  </w:footnote>
  <w:footnote w:id="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zasadzie "pomyślną", "szczęśliwą".</w:t>
      </w:r>
    </w:p>
  </w:footnote>
  <w:footnote w:id="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"nie będzie zwlekania".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2024-04-25T23:44:36Z</dcterms:modified>
</cp:coreProperties>
</file>