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Objawienie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13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DWA ZWIERZĘCIA - PIERWSZE ZWIERZĘ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7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zobaczyłem,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0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θαλάσσης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morza</w:t>
                  </w:r>
                </w:p>
              </w:txbxContent>
            </v:textbox>
          </v:shape>
        </w:pict>
      </w:r>
      <w:r>
        <w:pict>
          <v:shape id="_x0000_i1031" type="#_x0000_t202" style="width:5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zwierzę</w:t>
                  </w:r>
                </w:p>
              </w:txbxContent>
            </v:textbox>
          </v:shape>
        </w:pict>
      </w:r>
      <w:r>
        <w:pict>
          <v:shape id="_x0000_i1032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ἀναβαῖνον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wychodzące</w:t>
                  </w:r>
                </w:p>
              </w:txbxContent>
            </v:textbox>
          </v:shape>
        </w:pict>
      </w:r>
      <w:r>
        <w:pict>
          <v:shape id="_x0000_i1033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</w:t>
                  </w:r>
                </w:p>
              </w:txbxContent>
            </v:textbox>
          </v:shape>
        </w:pict>
      </w:r>
      <w:r>
        <w:pict>
          <v:shape id="_x0000_i10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κέρατα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rogów</w:t>
                  </w:r>
                </w:p>
              </w:txbxContent>
            </v:textbox>
          </v:shape>
        </w:pict>
      </w:r>
      <w:r>
        <w:pict>
          <v:shape id="_x0000_i1035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dziesięć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7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głów</w:t>
                  </w:r>
                </w:p>
              </w:txbxContent>
            </v:textbox>
          </v:shape>
        </w:pict>
      </w:r>
      <w:r>
        <w:pict>
          <v:shape id="_x0000_i1038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ἑπτά,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2" type="#_x0000_t202" style="width:4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κεράτων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rogach</w:t>
                  </w:r>
                </w:p>
              </w:txbxContent>
            </v:textbox>
          </v:shape>
        </w:pict>
      </w:r>
      <w:r>
        <w:pict>
          <v:shape id="_x0000_i10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44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dziesięć</w:t>
                  </w:r>
                </w:p>
              </w:txbxContent>
            </v:textbox>
          </v:shape>
        </w:pict>
      </w:r>
      <w:r>
        <w:pict>
          <v:shape id="_x0000_i1045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διαδήματα,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diademata,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diademów,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głowach</w:t>
                  </w:r>
                </w:p>
              </w:txbxContent>
            </v:textbox>
          </v:shape>
        </w:pict>
      </w:r>
      <w:r>
        <w:pict>
          <v:shape id="_x0000_i10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51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imiona</w:t>
                  </w:r>
                </w:p>
              </w:txbxContent>
            </v:textbox>
          </v:shape>
        </w:pict>
      </w:r>
      <w:r>
        <w:pict>
          <v:shape id="_x0000_i1052" type="#_x0000_t202" style="width:6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βλασφημίας.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blasfemias.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bluźniercze.</w:t>
                  </w:r>
                </w:p>
              </w:txbxContent>
            </v:textbox>
          </v:shape>
        </w:pict>
      </w:r>
      <w:r>
        <w:pict>
          <v:shape id="_x0000_i10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6" type="#_x0000_t202" style="width:5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zwierzę</w:t>
                  </w:r>
                </w:p>
              </w:txbxContent>
            </v:textbox>
          </v:shape>
        </w:pict>
      </w:r>
      <w:r>
        <w:pict>
          <v:shape id="_x0000_i1057" type="#_x0000_t202" style="width:4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[które]</w:t>
                  </w:r>
                </w:p>
              </w:txbxContent>
            </v:textbox>
          </v:shape>
        </w:pict>
      </w:r>
      <w:r>
        <w:pict>
          <v:shape id="_x0000_i1058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05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060" type="#_x0000_t202" style="width:5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ὅμοιον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podobne</w:t>
                  </w:r>
                </w:p>
              </w:txbxContent>
            </v:textbox>
          </v:shape>
        </w:pict>
      </w:r>
      <w:r>
        <w:pict>
          <v:shape id="_x0000_i1061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παρδάλει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pardalei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panterze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stopy</w:t>
                  </w:r>
                </w:p>
              </w:txbxContent>
            </v:textbox>
          </v:shape>
        </w:pict>
      </w:r>
      <w:r>
        <w:pict>
          <v:shape id="_x0000_i10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67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niedźwiedzia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</w:t>
                  </w:r>
                </w:p>
              </w:txbxContent>
            </v:textbox>
          </v:shape>
        </w:pict>
      </w:r>
      <w:r>
        <w:pict>
          <v:shape id="_x0000_i10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lwa.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0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δράκων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smok</w:t>
                  </w:r>
                </w:p>
              </w:txbxContent>
            </v:textbox>
          </v:shape>
        </w:pict>
      </w:r>
      <w:r>
        <w:pict>
          <v:shape id="_x0000_i10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1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08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</w:t>
                  </w:r>
                </w:p>
              </w:txbxContent>
            </v:textbox>
          </v:shape>
        </w:pict>
      </w:r>
      <w:r>
        <w:pict>
          <v:shape id="_x0000_i108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8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władzę</w:t>
                  </w:r>
                </w:p>
              </w:txbxContent>
            </v:textbox>
          </v:shape>
        </w:pict>
      </w:r>
      <w:r>
        <w:pict>
          <v:shape id="_x0000_i1089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wielką.</w:t>
                  </w:r>
                </w:p>
              </w:txbxContent>
            </v:textbox>
          </v:shape>
        </w:pict>
      </w:r>
      <w:r>
        <w:pict>
          <v:shape id="_x0000_i10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jedna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0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5" type="#_x0000_t202" style="width:51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głów</w:t>
                  </w:r>
                </w:p>
              </w:txbxContent>
            </v:textbox>
          </v:shape>
        </w:pict>
      </w:r>
      <w:r>
        <w:pict>
          <v:shape id="_x0000_i10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98" type="#_x0000_t202" style="width:6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ἐσφαγμένην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esfagmenen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zraniona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00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θάνατον,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śmierć,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lecz</w:t>
                  </w:r>
                </w:p>
              </w:txbxContent>
            </v:textbox>
          </v:shape>
        </w:pict>
      </w:r>
      <w:r>
        <w:pict>
          <v:shape id="_x0000_i11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cios</w:t>
                  </w:r>
                </w:p>
              </w:txbxContent>
            </v:textbox>
          </v:shape>
        </w:pict>
      </w:r>
      <w:r>
        <w:pict>
          <v:shape id="_x0000_i11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5" type="#_x0000_t202" style="width:4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θανάτου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1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07" type="#_x0000_t202" style="width:10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ἐθεραπεύθη.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etherapeuthe.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uzdrowiony.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9" type="#_x0000_t202" style="width:12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ἐθαυμάσθη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ethaumasthe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pełna podziwu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[poszła]</w:t>
                  </w:r>
                </w:p>
              </w:txbxContent>
            </v:textbox>
          </v:shape>
        </w:pict>
      </w:r>
      <w:r>
        <w:pict>
          <v:shape id="_x0000_i11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cała</w:t>
                  </w:r>
                </w:p>
              </w:txbxContent>
            </v:textbox>
          </v:shape>
        </w:pict>
      </w:r>
      <w:r>
        <w:pict>
          <v:shape id="_x0000_i11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2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ziemia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ὀπίσω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5" type="#_x0000_t202" style="width:74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θηρίου,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zwierzęciem,</w:t>
                  </w:r>
                </w:p>
              </w:txbxContent>
            </v:textbox>
          </v:shape>
        </w:pict>
      </w:r>
      <w:r>
        <w:pict>
          <v:shape id="_x0000_i11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8" type="#_x0000_t202" style="width:7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προσεκύνησαν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 cześć</w:t>
                  </w:r>
                </w:p>
              </w:txbxContent>
            </v:textbox>
          </v:shape>
        </w:pict>
      </w:r>
      <w:r>
        <w:pict>
          <v:shape id="_x0000_i11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0" type="#_x0000_t202" style="width:59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δράκοντι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drakonti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smokowi,</w:t>
                  </w:r>
                </w:p>
              </w:txbxContent>
            </v:textbox>
          </v:shape>
        </w:pict>
      </w:r>
      <w:r>
        <w:pict>
          <v:shape id="_x0000_i112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1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4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władzę</w:t>
                  </w:r>
                </w:p>
              </w:txbxContent>
            </v:textbox>
          </v:shape>
        </w:pict>
      </w:r>
      <w:r>
        <w:pict>
          <v:shape id="_x0000_i11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6" type="#_x0000_t202" style="width:66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θηρίῳ,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zwierzęciu,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8" type="#_x0000_t202" style="width:7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προσεκύνησαν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 cześć</w:t>
                  </w:r>
                </w:p>
              </w:txbxContent>
            </v:textbox>
          </v:shape>
        </w:pict>
      </w:r>
      <w:r>
        <w:pict>
          <v:shape id="_x0000_i11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zwierzęciu</w:t>
                  </w:r>
                </w:p>
              </w:txbxContent>
            </v:textbox>
          </v:shape>
        </w:pict>
      </w:r>
      <w:r>
        <w:pict>
          <v:shape id="_x0000_i113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13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Któż</w:t>
                  </w:r>
                </w:p>
              </w:txbxContent>
            </v:textbox>
          </v:shape>
        </w:pict>
      </w:r>
      <w:r>
        <w:pict>
          <v:shape id="_x0000_i1133" type="#_x0000_t202" style="width:8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ὅμοιος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podobny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[jest]</w:t>
                  </w:r>
                </w:p>
              </w:txbxContent>
            </v:textbox>
          </v:shape>
        </w:pict>
      </w:r>
      <w:r>
        <w:pict>
          <v:shape id="_x0000_i11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66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θηρίῳ,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zwierzęciu,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1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139" type="#_x0000_t202" style="width:5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wojować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nim?</w:t>
                  </w:r>
                </w:p>
              </w:txbxContent>
            </v:textbox>
          </v:shape>
        </w:pict>
      </w:r>
      <w:r>
        <w:pict>
          <v:shape id="_x0000_i11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4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ἐδόθη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dane</w:t>
                  </w:r>
                </w:p>
              </w:txbxContent>
            </v:textbox>
          </v:shape>
        </w:pict>
      </w:r>
      <w:r>
        <w:pict>
          <v:shape id="_x0000_i11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usta</w:t>
                  </w:r>
                </w:p>
              </w:txbxContent>
            </v:textbox>
          </v:shape>
        </w:pict>
      </w:r>
      <w:r>
        <w:pict>
          <v:shape id="_x0000_i1147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mówiące</w:t>
                  </w:r>
                </w:p>
              </w:txbxContent>
            </v:textbox>
          </v:shape>
        </w:pict>
      </w:r>
      <w:r>
        <w:pict>
          <v:shape id="_x0000_i1148" type="#_x0000_t202" style="width:91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6C757D"/>
                      <w:szCs w:val="22"/>
                    </w:rPr>
                    <w:t xml:space="preserve">[słowa]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</w:rPr>
                    <w:t>wielkie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0" type="#_x0000_t202" style="width:75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blasfemias,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bluźnierstwa,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2" type="#_x0000_t202" style="width:7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ἐδόθη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dana</w:t>
                  </w:r>
                </w:p>
              </w:txbxContent>
            </v:textbox>
          </v:shape>
        </w:pict>
      </w:r>
      <w:r>
        <w:pict>
          <v:shape id="_x0000_i11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54" type="#_x0000_t202" style="width:4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władza</w:t>
                  </w:r>
                </w:p>
              </w:txbxContent>
            </v:textbox>
          </v:shape>
        </w:pict>
      </w:r>
      <w:r>
        <w:pict>
          <v:shape id="_x0000_i1155" type="#_x0000_t202" style="width:7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6C757D"/>
                      <w:szCs w:val="22"/>
                    </w:rPr>
                    <w:t xml:space="preserve">[to]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</w:rPr>
                    <w:t>czynić</w:t>
                  </w:r>
                </w:p>
              </w:txbxContent>
            </v:textbox>
          </v:shape>
        </w:pict>
      </w:r>
      <w:r>
        <w:pict>
          <v:shape id="_x0000_i1156" type="#_x0000_t202" style="width:9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[przez]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miesięcy</w:t>
                  </w:r>
                </w:p>
              </w:txbxContent>
            </v:textbox>
          </v:shape>
        </w:pict>
      </w:r>
      <w:r>
        <w:pict>
          <v:shape id="_x0000_i1157" type="#_x0000_t202" style="width:7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τεσσεράκοντα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tesserakonta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czterdzieści</w:t>
                  </w:r>
                </w:p>
              </w:txbxContent>
            </v:textbox>
          </v:shape>
        </w:pict>
      </w:r>
      <w:r>
        <w:pict>
          <v:shape id="_x0000_i115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dwa.</w:t>
                  </w:r>
                </w:p>
              </w:txbxContent>
            </v:textbox>
          </v:shape>
        </w:pict>
      </w:r>
      <w:r>
        <w:pict>
          <v:shape id="_x0000_i11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13:6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1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ἤνοιξεν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otworzyło</w:t>
                  </w:r>
                </w:p>
              </w:txbxContent>
            </v:textbox>
          </v:shape>
        </w:pict>
      </w:r>
      <w:r>
        <w:pict>
          <v:shape id="_x0000_i11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</w:t>
                  </w:r>
                </w:p>
              </w:txbxContent>
            </v:textbox>
          </v:shape>
        </w:pict>
      </w:r>
      <w:r>
        <w:pict>
          <v:shape id="_x0000_i116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6" type="#_x0000_t202" style="width:8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blasfemias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bluźnierstwach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170" type="#_x0000_t202" style="width:7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blasfemesai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bluźniąc</w:t>
                  </w:r>
                </w:p>
              </w:txbxContent>
            </v:textbox>
          </v:shape>
        </w:pict>
      </w:r>
      <w:r>
        <w:pict>
          <v:shape id="_x0000_i11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17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6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namiotowi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17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17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[i tym]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niebie</w:t>
                  </w:r>
                </w:p>
              </w:txbxContent>
            </v:textbox>
          </v:shape>
        </w:pict>
      </w:r>
      <w:r>
        <w:pict>
          <v:shape id="_x0000_i1182" type="#_x0000_t202" style="width:82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σκηνοῦντας.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skenuntas.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namiotującym.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1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13:7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5" type="#_x0000_t202" style="width:7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ἐδόθη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dana</w:t>
                  </w:r>
                </w:p>
              </w:txbxContent>
            </v:textbox>
          </v:shape>
        </w:pict>
      </w:r>
      <w:r>
        <w:pict>
          <v:shape id="_x0000_i11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87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188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wojnę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1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1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świętymi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3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zwyciężyć</w:t>
                  </w:r>
                </w:p>
              </w:txbxContent>
            </v:textbox>
          </v:shape>
        </w:pict>
      </w:r>
      <w:r>
        <w:pict>
          <v:shape id="_x0000_i119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6" type="#_x0000_t202" style="width:7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ἐδόθη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dana</w:t>
                  </w:r>
                </w:p>
              </w:txbxContent>
            </v:textbox>
          </v:shape>
        </w:pict>
      </w:r>
      <w:r>
        <w:pict>
          <v:shape id="_x0000_i11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98" type="#_x0000_t202" style="width:4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władza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200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wszelkim</w:t>
                  </w:r>
                </w:p>
              </w:txbxContent>
            </v:textbox>
          </v:shape>
        </w:pict>
      </w:r>
      <w:r>
        <w:pict>
          <v:shape id="_x0000_i1201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plemieniem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ludem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5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γλῶσσαν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językiem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7" type="#_x0000_t202" style="width:5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narodem.</w:t>
                  </w:r>
                </w:p>
              </w:txbxContent>
            </v:textbox>
          </v:shape>
        </w:pict>
      </w:r>
      <w:r>
        <w:pict>
          <v:shape id="_x0000_i12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13:8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0" type="#_x0000_t202" style="width:10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προσκυνήσουσιν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oddawali cześć</w:t>
                  </w:r>
                </w:p>
              </w:txbxContent>
            </v:textbox>
          </v:shape>
        </w:pict>
      </w:r>
      <w:r>
        <w:pict>
          <v:shape id="_x0000_i121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</w:t>
                  </w:r>
                </w:p>
              </w:txbxContent>
            </v:textbox>
          </v:shape>
        </w:pict>
      </w:r>
      <w:r>
        <w:pict>
          <v:shape id="_x0000_i121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2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4" type="#_x0000_t202" style="width:8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zamieszkujący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ziemi,</w:t>
                  </w:r>
                </w:p>
              </w:txbxContent>
            </v:textbox>
          </v:shape>
        </w:pict>
      </w:r>
      <w:r>
        <w:pict>
          <v:shape id="_x0000_i1218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2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0" type="#_x0000_t202" style="width:8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</w:rPr>
                    <w:t>zapisane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6C757D"/>
                      <w:szCs w:val="22"/>
                    </w:rPr>
                    <w:t xml:space="preserve"> [jest]</w:t>
                  </w:r>
                </w:p>
              </w:txbxContent>
            </v:textbox>
          </v:shape>
        </w:pict>
      </w:r>
      <w:r>
        <w:pict>
          <v:shape id="_x0000_i12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22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zwoju</w:t>
                  </w:r>
                </w:p>
              </w:txbxContent>
            </v:textbox>
          </v:shape>
        </w:pict>
      </w:r>
      <w:r>
        <w:pict>
          <v:shape id="_x0000_i12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2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0" type="#_x0000_t202" style="width:5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Ἀρνίου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Baranka</w:t>
                  </w:r>
                </w:p>
              </w:txbxContent>
            </v:textbox>
          </v:shape>
        </w:pict>
      </w:r>
      <w:r>
        <w:pict>
          <v:shape id="_x0000_i12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2" type="#_x0000_t202" style="width:6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ἐσφαγμένου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esfagmenu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zabitego,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23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34" type="#_x0000_t202" style="width:59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καταβολῆς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założenia</w:t>
                  </w:r>
                </w:p>
              </w:txbxContent>
            </v:textbox>
          </v:shape>
        </w:pict>
      </w:r>
      <w:r>
        <w:pict>
          <v:shape id="_x0000_i1235" type="#_x0000_t202" style="width:4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świata.</w:t>
                  </w:r>
                </w:p>
              </w:txbxContent>
            </v:textbox>
          </v:shape>
        </w:pict>
      </w:r>
      <w:r>
        <w:pict>
          <v:shape id="_x0000_i12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13:9</w:t>
                  </w:r>
                </w:p>
              </w:txbxContent>
            </v:textbox>
          </v:shape>
        </w:pict>
      </w:r>
      <w:r>
        <w:pict>
          <v:shape id="_x0000_i123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2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2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ucho,</w:t>
                  </w:r>
                </w:p>
              </w:txbxContent>
            </v:textbox>
          </v:shape>
        </w:pict>
      </w:r>
      <w:r>
        <w:pict>
          <v:shape id="_x0000_i1241" type="#_x0000_t202" style="width:78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ἀκουσάτω.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usłyszy.</w:t>
                  </w:r>
                </w:p>
              </w:txbxContent>
            </v:textbox>
          </v:shape>
        </w:pict>
      </w:r>
      <w:r>
        <w:pict>
          <v:shape id="_x0000_i12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13:10</w:t>
                  </w:r>
                </w:p>
              </w:txbxContent>
            </v:textbox>
          </v:shape>
        </w:pict>
      </w:r>
      <w:r>
        <w:pict>
          <v:shape id="_x0000_i124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44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</w:rPr>
                    <w:t>ktoś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6C757D"/>
                      <w:szCs w:val="22"/>
                    </w:rPr>
                    <w:t xml:space="preserve"> [ma iść]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46" type="#_x0000_t202" style="width:7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αἰχμαλωσίαν,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aichmalosian,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niewoli,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48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niewoli</w:t>
                  </w:r>
                </w:p>
              </w:txbxContent>
            </v:textbox>
          </v:shape>
        </w:pict>
      </w:r>
      <w:r>
        <w:pict>
          <v:shape id="_x0000_i124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ὑπάγει·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odchodzi;</w:t>
                  </w:r>
                </w:p>
              </w:txbxContent>
            </v:textbox>
          </v:shape>
        </w:pict>
      </w:r>
      <w:r>
        <w:pict>
          <v:shape id="_x0000_i125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3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μαχαίρῃ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mieczem</w:t>
                  </w:r>
                </w:p>
              </w:txbxContent>
            </v:textbox>
          </v:shape>
        </w:pict>
      </w:r>
      <w:r>
        <w:pict>
          <v:shape id="_x0000_i1254" type="#_x0000_t202" style="width:10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ἀποκτενεῖ,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apoktenei,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[ma]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zostać zabity,</w:t>
                  </w:r>
                </w:p>
              </w:txbxContent>
            </v:textbox>
          </v:shape>
        </w:pict>
      </w:r>
      <w:r>
        <w:pict>
          <v:shape id="_x0000_i12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25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8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μαχαίρῃ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mieczem</w:t>
                  </w:r>
                </w:p>
              </w:txbxContent>
            </v:textbox>
          </v:shape>
        </w:pict>
      </w:r>
      <w:r>
        <w:pict>
          <v:shape id="_x0000_i1259" type="#_x0000_t202" style="width:8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ἀποκτανθῆναι.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apoktanthenai.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zabitym.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Tutaj</w:t>
                  </w:r>
                </w:p>
              </w:txbxContent>
            </v:textbox>
          </v:shape>
        </w:pict>
      </w:r>
      <w:r>
        <w:pict>
          <v:shape id="_x0000_i12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3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ὑπομονὴ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cierpliwości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wiara</w:t>
                  </w:r>
                </w:p>
              </w:txbxContent>
            </v:textbox>
          </v:shape>
        </w:pict>
      </w:r>
      <w:r>
        <w:pict>
          <v:shape id="_x0000_i12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8" type="#_x0000_t202" style="width:5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Dwa zwierzęcia - Drugie zwierzę</w:t>
      </w:r>
    </w:p>
    <w:p w:rsidR="00A77B3E">
      <w:pPr>
        <w:keepNext w:val="0"/>
        <w:jc w:val="left"/>
        <w:rPr>
          <w:noProof/>
        </w:rPr>
      </w:pPr>
      <w:r>
        <w:pict>
          <v:shape id="_x0000_i12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13:11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1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2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273" type="#_x0000_t202" style="width:49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</w:t>
                  </w:r>
                </w:p>
              </w:txbxContent>
            </v:textbox>
          </v:shape>
        </w:pict>
      </w:r>
      <w:r>
        <w:pict>
          <v:shape id="_x0000_i1274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ἀναβαῖνον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wychodzące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2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ziemi,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miało</w:t>
                  </w:r>
                </w:p>
              </w:txbxContent>
            </v:textbox>
          </v:shape>
        </w:pict>
      </w:r>
      <w:r>
        <w:pict>
          <v:shape id="_x0000_i12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κέρατα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rogów</w:t>
                  </w:r>
                </w:p>
              </w:txbxContent>
            </v:textbox>
          </v:shape>
        </w:pict>
      </w:r>
      <w:r>
        <w:pict>
          <v:shape id="_x0000_i128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dwa,</w:t>
                  </w:r>
                </w:p>
              </w:txbxContent>
            </v:textbox>
          </v:shape>
        </w:pict>
      </w:r>
      <w:r>
        <w:pict>
          <v:shape id="_x0000_i1282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ὅμοια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podobnie</w:t>
                  </w:r>
                </w:p>
              </w:txbxContent>
            </v:textbox>
          </v:shape>
        </w:pict>
      </w:r>
      <w:r>
        <w:pict>
          <v:shape id="_x0000_i1283" type="#_x0000_t202" style="width:6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ἀρνίῳ,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Barankowi,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lecz</w:t>
                  </w:r>
                </w:p>
              </w:txbxContent>
            </v:textbox>
          </v:shape>
        </w:pict>
      </w:r>
      <w:r>
        <w:pict>
          <v:shape id="_x0000_i128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mówiło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87" type="#_x0000_t202" style="width:4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δράκων.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drakon.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smok.</w:t>
                  </w:r>
                </w:p>
              </w:txbxContent>
            </v:textbox>
          </v:shape>
        </w:pict>
      </w:r>
      <w:r>
        <w:pict>
          <v:shape id="_x0000_i12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13:12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1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władzę</w:t>
                  </w:r>
                </w:p>
              </w:txbxContent>
            </v:textbox>
          </v:shape>
        </w:pict>
      </w:r>
      <w:r>
        <w:pict>
          <v:shape id="_x0000_i12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πρώτου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pierwszego</w:t>
                  </w:r>
                </w:p>
              </w:txbxContent>
            </v:textbox>
          </v:shape>
        </w:pict>
      </w:r>
      <w:r>
        <w:pict>
          <v:shape id="_x0000_i1294" type="#_x0000_t202" style="width:6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zwierzęcia</w:t>
                  </w:r>
                </w:p>
              </w:txbxContent>
            </v:textbox>
          </v:shape>
        </w:pict>
      </w:r>
      <w:r>
        <w:pict>
          <v:shape id="_x0000_i12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całą</w:t>
                  </w:r>
                </w:p>
              </w:txbxContent>
            </v:textbox>
          </v:shape>
        </w:pict>
      </w:r>
      <w:r>
        <w:pict>
          <v:shape id="_x0000_i12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</w:t>
                  </w:r>
                </w:p>
              </w:txbxContent>
            </v:textbox>
          </v:shape>
        </w:pict>
      </w:r>
      <w:r>
        <w:pict>
          <v:shape id="_x0000_i1297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2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nim.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</w:t>
                  </w:r>
                </w:p>
              </w:txbxContent>
            </v:textbox>
          </v:shape>
        </w:pict>
      </w:r>
      <w:r>
        <w:pict>
          <v:shape id="_x0000_i13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2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niej</w:t>
                  </w:r>
                </w:p>
              </w:txbxContent>
            </v:textbox>
          </v:shape>
        </w:pict>
      </w:r>
      <w:r>
        <w:pict>
          <v:shape id="_x0000_i1307" type="#_x0000_t202" style="width:9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zamieszkujących,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09" type="#_x0000_t202" style="width:8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προσκυνήσουσιν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 cześć</w:t>
                  </w:r>
                </w:p>
              </w:txbxContent>
            </v:textbox>
          </v:shape>
        </w:pict>
      </w:r>
      <w:r>
        <w:pict>
          <v:shape id="_x0000_i13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1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zwierzęciu</w:t>
                  </w:r>
                </w:p>
              </w:txbxContent>
            </v:textbox>
          </v:shape>
        </w:pict>
      </w:r>
      <w:r>
        <w:pict>
          <v:shape id="_x0000_i13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3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pierwszemu,</w:t>
                  </w:r>
                </w:p>
              </w:txbxContent>
            </v:textbox>
          </v:shape>
        </w:pict>
      </w:r>
      <w:r>
        <w:pict>
          <v:shape id="_x0000_i131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15" type="#_x0000_t202" style="width:10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ἐθεραπεύθη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etherapeuthe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uzdrowione</w:t>
                  </w:r>
                </w:p>
              </w:txbxContent>
            </v:textbox>
          </v:shape>
        </w:pict>
      </w:r>
      <w:r>
        <w:pict>
          <v:shape id="_x0000_i13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7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zranienie</w:t>
                  </w:r>
                </w:p>
              </w:txbxContent>
            </v:textbox>
          </v:shape>
        </w:pict>
      </w:r>
      <w:r>
        <w:pict>
          <v:shape id="_x0000_i13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9" type="#_x0000_t202" style="width:4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θανάτου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3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3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13:13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</w:t>
                  </w:r>
                </w:p>
              </w:txbxContent>
            </v:textbox>
          </v:shape>
        </w:pict>
      </w:r>
      <w:r>
        <w:pict>
          <v:shape id="_x0000_i13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znaki</w:t>
                  </w:r>
                </w:p>
              </w:txbxContent>
            </v:textbox>
          </v:shape>
        </w:pict>
      </w:r>
      <w:r>
        <w:pict>
          <v:shape id="_x0000_i1325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wielkie,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ogień</w:t>
                  </w:r>
                </w:p>
              </w:txbxContent>
            </v:textbox>
          </v:shape>
        </w:pict>
      </w:r>
      <w:r>
        <w:pict>
          <v:shape id="_x0000_i132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uczyniło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3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2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333" type="#_x0000_t202" style="width:6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καταβαίνειν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schodzący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6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337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3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9" type="#_x0000_t202" style="width:6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ludzmi.</w:t>
                  </w:r>
                </w:p>
              </w:txbxContent>
            </v:textbox>
          </v:shape>
        </w:pict>
      </w:r>
      <w:r>
        <w:pict>
          <v:shape id="_x0000_i13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13:14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zwodzi</w:t>
                  </w:r>
                </w:p>
              </w:txbxContent>
            </v:textbox>
          </v:shape>
        </w:pict>
      </w:r>
      <w:r>
        <w:pict>
          <v:shape id="_x0000_i13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4" type="#_x0000_t202" style="width:9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zamieszkujących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znaki,</w:t>
                  </w:r>
                </w:p>
              </w:txbxContent>
            </v:textbox>
          </v:shape>
        </w:pict>
      </w:r>
      <w:r>
        <w:pict>
          <v:shape id="_x0000_i135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3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ἐδόθη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dano</w:t>
                  </w:r>
                </w:p>
              </w:txbxContent>
            </v:textbox>
          </v:shape>
        </w:pict>
      </w:r>
      <w:r>
        <w:pict>
          <v:shape id="_x0000_i13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354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355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3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7" type="#_x0000_t202" style="width:74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θηρίου,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zwierzęciem,</w:t>
                  </w:r>
                </w:p>
              </w:txbxContent>
            </v:textbox>
          </v:shape>
        </w:pict>
      </w:r>
      <w:r>
        <w:pict>
          <v:shape id="_x0000_i135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3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0" type="#_x0000_t202" style="width:9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zamieszkującym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ziemi,</w:t>
                  </w:r>
                </w:p>
              </w:txbxContent>
            </v:textbox>
          </v:shape>
        </w:pict>
      </w:r>
      <w:r>
        <w:pict>
          <v:shape id="_x0000_i1364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[by]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uczynili</w:t>
                  </w:r>
                </w:p>
              </w:txbxContent>
            </v:textbox>
          </v:shape>
        </w:pict>
      </w:r>
      <w:r>
        <w:pict>
          <v:shape id="_x0000_i13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εἰκόνα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obraz</w:t>
                  </w:r>
                </w:p>
              </w:txbxContent>
            </v:textbox>
          </v:shape>
        </w:pict>
      </w:r>
      <w:r>
        <w:pict>
          <v:shape id="_x0000_i13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7" type="#_x0000_t202" style="width:66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θηρίῳ,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zwierzęciu,</w:t>
                  </w:r>
                </w:p>
              </w:txbxContent>
            </v:textbox>
          </v:shape>
        </w:pict>
      </w:r>
      <w:r>
        <w:pict>
          <v:shape id="_x0000_i136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3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1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cios</w:t>
                  </w:r>
                </w:p>
              </w:txbxContent>
            </v:textbox>
          </v:shape>
        </w:pict>
      </w:r>
      <w:r>
        <w:pict>
          <v:shape id="_x0000_i13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3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μαχαίρης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mieczem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ἔζησεν.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przeżyło.</w:t>
                  </w:r>
                </w:p>
              </w:txbxContent>
            </v:textbox>
          </v:shape>
        </w:pict>
      </w:r>
      <w:r>
        <w:pict>
          <v:shape id="_x0000_i13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13:15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8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ἐδόθη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dane</w:t>
                  </w:r>
                </w:p>
              </w:txbxContent>
            </v:textbox>
          </v:shape>
        </w:pict>
      </w:r>
      <w:r>
        <w:pict>
          <v:shape id="_x0000_i13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80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dać</w:t>
                  </w:r>
                </w:p>
              </w:txbxContent>
            </v:textbox>
          </v:shape>
        </w:pict>
      </w:r>
      <w:r>
        <w:pict>
          <v:shape id="_x0000_i138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3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3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εἰκόνι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obrazowi</w:t>
                  </w:r>
                </w:p>
              </w:txbxContent>
            </v:textbox>
          </v:shape>
        </w:pict>
      </w:r>
      <w:r>
        <w:pict>
          <v:shape id="_x0000_i13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5" type="#_x0000_t202" style="width:6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θηρίου,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zwierzęcia,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8" type="#_x0000_t202" style="width:7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λαλήσῃ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przemówiłaby</w:t>
                  </w:r>
                </w:p>
              </w:txbxContent>
            </v:textbox>
          </v:shape>
        </w:pict>
      </w:r>
      <w:r>
        <w:pict>
          <v:shape id="_x0000_i13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0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podobizna</w:t>
                  </w:r>
                </w:p>
              </w:txbxContent>
            </v:textbox>
          </v:shape>
        </w:pict>
      </w:r>
      <w:r>
        <w:pict>
          <v:shape id="_x0000_i13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2" type="#_x0000_t202" style="width:6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θηρίου,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zwierzęcia,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sprawiła,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ilu</w:t>
                  </w:r>
                </w:p>
              </w:txbxContent>
            </v:textbox>
          </v:shape>
        </w:pict>
      </w:r>
      <w:r>
        <w:pict>
          <v:shape id="_x0000_i139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3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99" type="#_x0000_t202" style="width:81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προσκυνήσωσιν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proskynesosin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oddaliby czci</w:t>
                  </w:r>
                </w:p>
              </w:txbxContent>
            </v:textbox>
          </v:shape>
        </w:pict>
      </w:r>
      <w:r>
        <w:pict>
          <v:shape id="_x0000_i14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1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εἰκόνι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obrazowi</w:t>
                  </w:r>
                </w:p>
              </w:txbxContent>
            </v:textbox>
          </v:shape>
        </w:pict>
      </w:r>
      <w:r>
        <w:pict>
          <v:shape id="_x0000_i14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3" type="#_x0000_t202" style="width:6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zwierzęcia</w:t>
                  </w:r>
                </w:p>
              </w:txbxContent>
            </v:textbox>
          </v:shape>
        </w:pict>
      </w:r>
      <w:r>
        <w:pict>
          <v:shape id="_x0000_i1404" type="#_x0000_t202" style="width:7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ἀποκτανθῶσιν.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apoktanthosin.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zabici.</w:t>
                  </w:r>
                </w:p>
              </w:txbxContent>
            </v:textbox>
          </v:shape>
        </w:pict>
      </w:r>
      <w:r>
        <w:pict>
          <v:shape id="_x0000_i14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13:16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czyni,</w:t>
                  </w:r>
                </w:p>
              </w:txbxContent>
            </v:textbox>
          </v:shape>
        </w:pict>
      </w:r>
      <w:r>
        <w:pict>
          <v:shape id="_x0000_i1408" type="#_x0000_t202" style="width:82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[że]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wszyscy:</w:t>
                  </w:r>
                </w:p>
              </w:txbxContent>
            </v:textbox>
          </v:shape>
        </w:pict>
      </w:r>
      <w:r>
        <w:pict>
          <v:shape id="_x0000_i14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mali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3" type="#_x0000_t202" style="width:5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wielcy,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6" type="#_x0000_t202" style="width:5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πλουσίους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plusius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bogaci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9" type="#_x0000_t202" style="width:5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πτωχούς,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ptochus,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biedni,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2" type="#_x0000_t202" style="width:6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ἐλευθέρους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wolni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5" type="#_x0000_t202" style="width:6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δούλους,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niewolnicy,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27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daliby</w:t>
                  </w:r>
                </w:p>
              </w:txbxContent>
            </v:textbox>
          </v:shape>
        </w:pict>
      </w:r>
      <w:r>
        <w:pict>
          <v:shape id="_x0000_i142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29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χάραγμα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piętno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rękę</w:t>
                  </w:r>
                </w:p>
              </w:txbxContent>
            </v:textbox>
          </v:shape>
        </w:pict>
      </w:r>
      <w:r>
        <w:pict>
          <v:shape id="_x0000_i143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prawą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9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μέτωπον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czoło</w:t>
                  </w:r>
                </w:p>
              </w:txbxContent>
            </v:textbox>
          </v:shape>
        </w:pict>
      </w:r>
      <w:r>
        <w:pict>
          <v:shape id="_x0000_i144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ich,</w:t>
                  </w:r>
                </w:p>
              </w:txbxContent>
            </v:textbox>
          </v:shape>
        </w:pict>
      </w:r>
      <w:r>
        <w:pict>
          <v:shape id="_x0000_i14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13:17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44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mógłby</w:t>
                  </w:r>
                </w:p>
              </w:txbxContent>
            </v:textbox>
          </v:shape>
        </w:pict>
      </w:r>
      <w:r>
        <w:pict>
          <v:shape id="_x0000_i1447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ἀγοράσαι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kupić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449" type="#_x0000_t202" style="width:5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πωλῆσαι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sprzedać,</w:t>
                  </w:r>
                </w:p>
              </w:txbxContent>
            </v:textbox>
          </v:shape>
        </w:pict>
      </w:r>
      <w:r>
        <w:pict>
          <v:shape id="_x0000_i145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4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5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χάραγμα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piętna,</w:t>
                  </w:r>
                </w:p>
              </w:txbxContent>
            </v:textbox>
          </v:shape>
        </w:pict>
      </w:r>
      <w:r>
        <w:pict>
          <v:shape id="_x0000_i14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4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9" type="#_x0000_t202" style="width:6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zwierzęcia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4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2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liczby</w:t>
                  </w:r>
                </w:p>
              </w:txbxContent>
            </v:textbox>
          </v:shape>
        </w:pict>
      </w:r>
      <w:r>
        <w:pict>
          <v:shape id="_x0000_i14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4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imienia</w:t>
                  </w:r>
                </w:p>
              </w:txbxContent>
            </v:textbox>
          </v:shape>
        </w:pict>
      </w:r>
      <w:r>
        <w:pict>
          <v:shape id="_x0000_i14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4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13:18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Tutaj</w:t>
                  </w:r>
                </w:p>
              </w:txbxContent>
            </v:textbox>
          </v:shape>
        </w:pict>
      </w:r>
      <w:r>
        <w:pict>
          <v:shape id="_x0000_i1468" type="#_x0000_t202" style="width:6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[potrzebna]</w:t>
                  </w:r>
                </w:p>
              </w:txbxContent>
            </v:textbox>
          </v:shape>
        </w:pict>
      </w:r>
      <w:r>
        <w:pict>
          <v:shape id="_x0000_i146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mądrość</w:t>
                  </w:r>
                </w:p>
              </w:txbxContent>
            </v:textbox>
          </v:shape>
        </w:pict>
      </w:r>
      <w:r>
        <w:pict>
          <v:shape id="_x0000_i14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ἐστίν.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jest:</w:t>
                  </w:r>
                </w:p>
              </w:txbxContent>
            </v:textbox>
          </v:shape>
        </w:pict>
      </w:r>
      <w:r>
        <w:pict>
          <v:shape id="_x0000_i14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4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umysł</w:t>
                  </w:r>
                </w:p>
              </w:txbxContent>
            </v:textbox>
          </v:shape>
        </w:pict>
      </w:r>
      <w:r>
        <w:pict>
          <v:shape id="_x0000_i1474" type="#_x0000_t202" style="width:75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ψηφισάτω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psefisato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obliczy</w:t>
                  </w:r>
                </w:p>
              </w:txbxContent>
            </v:textbox>
          </v:shape>
        </w:pict>
      </w:r>
      <w:r>
        <w:pict>
          <v:shape id="_x0000_i14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6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liczbę</w:t>
                  </w:r>
                </w:p>
              </w:txbxContent>
            </v:textbox>
          </v:shape>
        </w:pict>
      </w:r>
      <w:r>
        <w:pict>
          <v:shape id="_x0000_i14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8" type="#_x0000_t202" style="width:6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θηρίου·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zwierzęcia,</w:t>
                  </w:r>
                </w:p>
              </w:txbxContent>
            </v:textbox>
          </v:shape>
        </w:pict>
      </w:r>
      <w:r>
        <w:pict>
          <v:shape id="_x0000_i1479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liczbą</w:t>
                  </w:r>
                </w:p>
              </w:txbxContent>
            </v:textbox>
          </v:shape>
        </w:pict>
      </w:r>
      <w:r>
        <w:pict>
          <v:shape id="_x0000_i148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81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48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ἐστίν.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jest.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5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liczba</w:t>
                  </w:r>
                </w:p>
              </w:txbxContent>
            </v:textbox>
          </v:shape>
        </w:pict>
      </w:r>
      <w:r>
        <w:pict>
          <v:shape id="_x0000_i14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87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ἑξακόσιοι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heksakosioi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sześćset </w:t>
                  </w:r>
                </w:p>
              </w:txbxContent>
            </v:textbox>
          </v:shape>
        </w:pict>
      </w:r>
      <w:r>
        <w:pict>
          <v:shape id="_x0000_i1488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ἑξήκοντα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sześćdziesiąt</w:t>
                  </w:r>
                </w:p>
              </w:txbxContent>
            </v:textbox>
          </v:shape>
        </w:pict>
      </w:r>
      <w:r>
        <w:pict>
          <v:shape id="_x0000_i148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ἕξ.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sześć.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"pysk", "paszcza".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"wyniosłe", "rzeczy brzmiące jak wielkie".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""przybytku", "świątyni".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"zamieszkującym".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"przeznaczonego na brutalną śmierć" lub "zabitego na ofiarę".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znak, odcisk pieczęci.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2024-03-29T09:22:22Z</dcterms:modified>
</cp:coreProperties>
</file>