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Objawienie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17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WIELKA PROSTYTUTKA I ZWIERZĘ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0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1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siedmiu</w:t>
                  </w:r>
                </w:p>
              </w:txbxContent>
            </v:textbox>
          </v:shape>
        </w:pict>
      </w:r>
      <w:r>
        <w:pict>
          <v:shape id="_x0000_i1032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ἀγγέλων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zwiastunów</w:t>
                  </w:r>
                </w:p>
              </w:txbxContent>
            </v:textbox>
          </v:shape>
        </w:pict>
      </w:r>
      <w:r>
        <w:pict>
          <v:shape id="_x0000_i10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ἐχόντων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mających</w:t>
                  </w:r>
                </w:p>
              </w:txbxContent>
            </v:textbox>
          </v:shape>
        </w:pict>
      </w:r>
      <w:r>
        <w:pict>
          <v:shape id="_x0000_i10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6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037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φιάλας,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fialas,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czasz,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9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przemówił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04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mówiąc:</w:t>
                  </w:r>
                </w:p>
              </w:txbxContent>
            </v:textbox>
          </v:shape>
        </w:pict>
      </w:r>
      <w:r>
        <w:pict>
          <v:shape id="_x0000_i1043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Δεῦρο,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Deuro,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Przyjdź,</w:t>
                  </w:r>
                </w:p>
              </w:txbxContent>
            </v:textbox>
          </v:shape>
        </w:pict>
      </w:r>
      <w:r>
        <w:pict>
          <v:shape id="_x0000_i10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δείξω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pokażę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0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</w:t>
                  </w:r>
                </w:p>
              </w:txbxContent>
            </v:textbox>
          </v:shape>
        </w:pict>
      </w:r>
      <w:r>
        <w:pict>
          <v:shape id="_x0000_i10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[nad]</w:t>
                  </w:r>
                </w:p>
              </w:txbxContent>
            </v:textbox>
          </v:shape>
        </w:pict>
      </w:r>
      <w:r>
        <w:pict>
          <v:shape id="_x0000_i1049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πόρνης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prostytutką</w:t>
                  </w:r>
                </w:p>
              </w:txbxContent>
            </v:textbox>
          </v:shape>
        </w:pict>
      </w:r>
      <w:r>
        <w:pict>
          <v:shape id="_x0000_i10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1" type="#_x0000_t202" style="width:48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wielką</w:t>
                  </w:r>
                </w:p>
              </w:txbxContent>
            </v:textbox>
          </v:shape>
        </w:pict>
      </w:r>
      <w:r>
        <w:pict>
          <v:shape id="_x0000_i10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3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καθημένης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siedzącą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055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ὑδάτων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wodami</w:t>
                  </w:r>
                </w:p>
              </w:txbxContent>
            </v:textbox>
          </v:shape>
        </w:pict>
      </w:r>
      <w:r>
        <w:pict>
          <v:shape id="_x0000_i1056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licznymi,</w:t>
                  </w:r>
                </w:p>
              </w:txbxContent>
            </v:textbox>
          </v:shape>
        </w:pict>
      </w:r>
      <w:r>
        <w:pict>
          <v:shape id="_x0000_i10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5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060" type="#_x0000_t202" style="width:10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ἐπόρνευσαν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eporneusan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uprawiali nierząd</w:t>
                  </w:r>
                </w:p>
              </w:txbxContent>
            </v:textbox>
          </v:shape>
        </w:pict>
      </w:r>
      <w:r>
        <w:pict>
          <v:shape id="_x0000_i10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2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królowie</w:t>
                  </w:r>
                </w:p>
              </w:txbxContent>
            </v:textbox>
          </v:shape>
        </w:pict>
      </w:r>
      <w:r>
        <w:pict>
          <v:shape id="_x0000_i10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, 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, 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6" type="#_x0000_t202" style="width:8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ἐμεθύσθησαν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emethysthesan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zostali upojeni</w:t>
                  </w:r>
                </w:p>
              </w:txbxContent>
            </v:textbox>
          </v:shape>
        </w:pict>
      </w:r>
      <w:r>
        <w:pict>
          <v:shape id="_x0000_i10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8" type="#_x0000_t202" style="width:8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zamieszkujący</w:t>
                  </w:r>
                </w:p>
              </w:txbxContent>
            </v:textbox>
          </v:shape>
        </w:pict>
      </w:r>
      <w:r>
        <w:pict>
          <v:shape id="_x0000_i10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0" type="#_x0000_t202" style="width:45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wina</w:t>
                  </w:r>
                </w:p>
              </w:txbxContent>
            </v:textbox>
          </v:shape>
        </w:pict>
      </w:r>
      <w:r>
        <w:pict>
          <v:shape id="_x0000_i10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5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nierządu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jej.</w:t>
                  </w:r>
                </w:p>
              </w:txbxContent>
            </v:textbox>
          </v:shape>
        </w:pict>
      </w:r>
      <w:r>
        <w:pict>
          <v:shape id="_x0000_i10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17:3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9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ἀπήνεγκέν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apenenken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przeniósł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82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ἔρημον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pustkowie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84" type="#_x0000_t202" style="width:5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Duchu.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6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</w:t>
                  </w:r>
                </w:p>
              </w:txbxContent>
            </v:textbox>
          </v:shape>
        </w:pict>
      </w:r>
      <w:r>
        <w:pict>
          <v:shape id="_x0000_i108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kobietę</w:t>
                  </w:r>
                </w:p>
              </w:txbxContent>
            </v:textbox>
          </v:shape>
        </w:pict>
      </w:r>
      <w:r>
        <w:pict>
          <v:shape id="_x0000_i1088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καθημένην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siedzącą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90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zwierzęciu</w:t>
                  </w:r>
                </w:p>
              </w:txbxContent>
            </v:textbox>
          </v:shape>
        </w:pict>
      </w:r>
      <w:r>
        <w:pict>
          <v:shape id="_x0000_i1091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κόκκινον,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kokkinon,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szkarłatnym,</w:t>
                  </w:r>
                </w:p>
              </w:txbxContent>
            </v:textbox>
          </v:shape>
        </w:pict>
      </w:r>
      <w:r>
        <w:pict>
          <v:shape id="_x0000_i1092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γέμοντα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gemonta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pełnym</w:t>
                  </w:r>
                </w:p>
              </w:txbxContent>
            </v:textbox>
          </v:shape>
        </w:pict>
      </w:r>
      <w:r>
        <w:pict>
          <v:shape id="_x0000_i1093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imion</w:t>
                  </w:r>
                </w:p>
              </w:txbxContent>
            </v:textbox>
          </v:shape>
        </w:pict>
      </w:r>
      <w:r>
        <w:pict>
          <v:shape id="_x0000_i1094" type="#_x0000_t202" style="width:81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blasfemias,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bluźnierczych,</w:t>
                  </w:r>
                </w:p>
              </w:txbxContent>
            </v:textbox>
          </v:shape>
        </w:pict>
      </w:r>
      <w:r>
        <w:pict>
          <v:shape id="_x0000_i109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mającym</w:t>
                  </w:r>
                </w:p>
              </w:txbxContent>
            </v:textbox>
          </v:shape>
        </w:pict>
      </w:r>
      <w:r>
        <w:pict>
          <v:shape id="_x0000_i1096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głów</w:t>
                  </w:r>
                </w:p>
              </w:txbxContent>
            </v:textbox>
          </v:shape>
        </w:pict>
      </w:r>
      <w:r>
        <w:pict>
          <v:shape id="_x0000_i1097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κέρατα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rogów</w:t>
                  </w:r>
                </w:p>
              </w:txbxContent>
            </v:textbox>
          </v:shape>
        </w:pict>
      </w:r>
      <w:r>
        <w:pict>
          <v:shape id="_x0000_i1100" type="#_x0000_t202" style="width:54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dziesięć.</w:t>
                  </w:r>
                </w:p>
              </w:txbxContent>
            </v:textbox>
          </v:shape>
        </w:pict>
      </w:r>
      <w:r>
        <w:pict>
          <v:shape id="_x0000_i11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17:4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10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</w:t>
                  </w:r>
                </w:p>
              </w:txbxContent>
            </v:textbox>
          </v:shape>
        </w:pict>
      </w:r>
      <w:r>
        <w:pict>
          <v:shape id="_x0000_i1106" type="#_x0000_t202" style="width:7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περιβεβλημένη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peribeblemene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okryta</w:t>
                  </w:r>
                </w:p>
              </w:txbxContent>
            </v:textbox>
          </v:shape>
        </w:pict>
      </w:r>
      <w:r>
        <w:pict>
          <v:shape id="_x0000_i1107" type="#_x0000_t202" style="width:60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πορφυροῦν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porfyrun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purpurą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9" type="#_x0000_t202" style="width:6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κόκκινον,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kokkinon,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szkarłatem,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1" type="#_x0000_t202" style="width: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κεχρυσωμένη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kechrysomene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przyozdobiona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1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złotem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4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λίθῳ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kamieniem</w:t>
                  </w:r>
                </w:p>
              </w:txbxContent>
            </v:textbox>
          </v:shape>
        </w:pict>
      </w:r>
      <w:r>
        <w:pict>
          <v:shape id="_x0000_i11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drogim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7" type="#_x0000_t202" style="width:6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μαργαρίταις,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margaritais,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perłami,</w:t>
                  </w:r>
                </w:p>
              </w:txbxContent>
            </v:textbox>
          </v:shape>
        </w:pict>
      </w:r>
      <w:r>
        <w:pict>
          <v:shape id="_x0000_i1118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mająca</w:t>
                  </w:r>
                </w:p>
              </w:txbxContent>
            </v:textbox>
          </v:shape>
        </w:pict>
      </w:r>
      <w:r>
        <w:pict>
          <v:shape id="_x0000_i1119" type="#_x0000_t202" style="width:5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ποτήριον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kielich</w:t>
                  </w:r>
                </w:p>
              </w:txbxContent>
            </v:textbox>
          </v:shape>
        </w:pict>
      </w:r>
      <w:r>
        <w:pict>
          <v:shape id="_x0000_i1120" type="#_x0000_t202" style="width:49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złoty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125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pełen</w:t>
                  </w:r>
                </w:p>
              </w:txbxContent>
            </v:textbox>
          </v:shape>
        </w:pict>
      </w:r>
      <w:r>
        <w:pict>
          <v:shape id="_x0000_i1126" type="#_x0000_t202" style="width:78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βδελυγμάτων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bdelygmaton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obrzydliwości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9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ἀκάθαρτα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nieczystości</w:t>
                  </w:r>
                </w:p>
              </w:txbxContent>
            </v:textbox>
          </v:shape>
        </w:pict>
      </w:r>
      <w:r>
        <w:pict>
          <v:shape id="_x0000_i11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1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nierządu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jej.</w:t>
                  </w:r>
                </w:p>
              </w:txbxContent>
            </v:textbox>
          </v:shape>
        </w:pict>
      </w:r>
      <w:r>
        <w:pict>
          <v:shape id="_x0000_i11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17:5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7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μέτωπον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czole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1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140" type="#_x0000_t202" style="width:75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γεγραμμένον,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napisane,</w:t>
                  </w:r>
                </w:p>
              </w:txbxContent>
            </v:textbox>
          </v:shape>
        </w:pict>
      </w:r>
      <w:r>
        <w:pict>
          <v:shape id="_x0000_i1141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μυστήριον,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mysterion,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tajemnica:</w:t>
                  </w:r>
                </w:p>
              </w:txbxContent>
            </v:textbox>
          </v:shape>
        </w:pict>
      </w:r>
      <w:r>
        <w:pict>
          <v:shape id="_x0000_i1142" type="#_x0000_t202" style="width:6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BABILON</w:t>
                  </w:r>
                </w:p>
              </w:txbxContent>
            </v:textbox>
          </v:shape>
        </w:pict>
      </w:r>
      <w:r>
        <w:pict>
          <v:shape id="_x0000_i11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4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WIELKI,</w:t>
                  </w:r>
                </w:p>
              </w:txbxContent>
            </v:textbox>
          </v:shape>
        </w:pict>
      </w:r>
      <w:r>
        <w:pict>
          <v:shape id="_x0000_i11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6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MATKA</w:t>
                  </w:r>
                </w:p>
              </w:txbxContent>
            </v:textbox>
          </v:shape>
        </w:pict>
      </w:r>
      <w:r>
        <w:pict>
          <v:shape id="_x0000_i11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8" type="#_x0000_t202" style="width:9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PROSTYTUTEK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1" type="#_x0000_t202" style="width:10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ΒΔΕΛΥΓΜΑΤΩΝ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BDELYGMATON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OBRZYDLIWOŚCI</w:t>
                  </w:r>
                </w:p>
              </w:txbxContent>
            </v:textbox>
          </v:shape>
        </w:pict>
      </w:r>
      <w:r>
        <w:pict>
          <v:shape id="_x0000_i11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3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ZIEMI.</w:t>
                  </w:r>
                </w:p>
              </w:txbxContent>
            </v:textbox>
          </v:shape>
        </w:pict>
      </w:r>
      <w:r>
        <w:pict>
          <v:shape id="_x0000_i11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17:6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6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</w:t>
                  </w:r>
                </w:p>
              </w:txbxContent>
            </v:textbox>
          </v:shape>
        </w:pict>
      </w:r>
      <w:r>
        <w:pict>
          <v:shape id="_x0000_i11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kobietę</w:t>
                  </w:r>
                </w:p>
              </w:txbxContent>
            </v:textbox>
          </v:shape>
        </w:pict>
      </w:r>
      <w:r>
        <w:pict>
          <v:shape id="_x0000_i1159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μεθύουσαν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methuusan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pijaną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2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krwi</w:t>
                  </w:r>
                </w:p>
              </w:txbxContent>
            </v:textbox>
          </v:shape>
        </w:pict>
      </w:r>
      <w:r>
        <w:pict>
          <v:shape id="_x0000_i11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4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8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krwi</w:t>
                  </w:r>
                </w:p>
              </w:txbxContent>
            </v:textbox>
          </v:shape>
        </w:pict>
      </w:r>
      <w:r>
        <w:pict>
          <v:shape id="_x0000_i11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0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μαρτύρων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świadków</w:t>
                  </w:r>
                </w:p>
              </w:txbxContent>
            </v:textbox>
          </v:shape>
        </w:pict>
      </w:r>
      <w:r>
        <w:pict>
          <v:shape id="_x0000_i11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Jezusa.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3" type="#_x0000_t202" style="width:7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ἐθαύμασα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ethaumasa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zdziwiłem się</w:t>
                  </w:r>
                </w:p>
              </w:txbxContent>
            </v:textbox>
          </v:shape>
        </w:pict>
      </w:r>
      <w:r>
        <w:pict>
          <v:shape id="_x0000_i1174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176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zdziwieniem</w:t>
                  </w:r>
                </w:p>
              </w:txbxContent>
            </v:textbox>
          </v:shape>
        </w:pict>
      </w:r>
      <w:r>
        <w:pict>
          <v:shape id="_x0000_i1177" type="#_x0000_t202" style="width:54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μέγα.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wielkim.</w:t>
                  </w:r>
                </w:p>
              </w:txbxContent>
            </v:textbox>
          </v:shape>
        </w:pict>
      </w:r>
      <w:r>
        <w:pict>
          <v:shape id="_x0000_i11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17:7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1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3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zwiastun: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czego</w:t>
                  </w:r>
                </w:p>
              </w:txbxContent>
            </v:textbox>
          </v:shape>
        </w:pict>
      </w:r>
      <w:r>
        <w:pict>
          <v:shape id="_x0000_i1186" type="#_x0000_t202" style="width:7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ἐθαύμασας;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ethaumasas;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zdziwiłeś się?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88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opowiem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1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μυστήριον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tajemnicę</w:t>
                  </w:r>
                </w:p>
              </w:txbxContent>
            </v:textbox>
          </v:shape>
        </w:pict>
      </w:r>
      <w:r>
        <w:pict>
          <v:shape id="_x0000_i11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3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kobiety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6" type="#_x0000_t202" style="width:6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zwierzęcia</w:t>
                  </w:r>
                </w:p>
              </w:txbxContent>
            </v:textbox>
          </v:shape>
        </w:pict>
      </w:r>
      <w:r>
        <w:pict>
          <v:shape id="_x0000_i11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8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βαστάζοντος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bastadzontos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noszącego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αὐτήν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2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1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mającego</w:t>
                  </w:r>
                </w:p>
              </w:txbxContent>
            </v:textbox>
          </v:shape>
        </w:pict>
      </w:r>
      <w:r>
        <w:pict>
          <v:shape id="_x0000_i12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3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204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głów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7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dziesięć</w:t>
                  </w:r>
                </w:p>
              </w:txbxContent>
            </v:textbox>
          </v:shape>
        </w:pict>
      </w:r>
      <w:r>
        <w:pict>
          <v:shape id="_x0000_i1208" type="#_x0000_t202" style="width:46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κέρατα.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rogów.</w:t>
                  </w:r>
                </w:p>
              </w:txbxContent>
            </v:textbox>
          </v:shape>
        </w:pict>
      </w:r>
      <w:r>
        <w:pict>
          <v:shape id="_x0000_i12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17:8</w:t>
                  </w:r>
                </w:p>
              </w:txbxContent>
            </v:textbox>
          </v:shape>
        </w:pict>
      </w:r>
      <w:r>
        <w:pict>
          <v:shape id="_x0000_i12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1" type="#_x0000_t202" style="width:56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Zwierzę,</w:t>
                  </w:r>
                </w:p>
              </w:txbxContent>
            </v:textbox>
          </v:shape>
        </w:pict>
      </w:r>
      <w:r>
        <w:pict>
          <v:shape id="_x0000_i121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1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ujrzałeś</w:t>
                  </w:r>
                </w:p>
              </w:txbxContent>
            </v:textbox>
          </v:shape>
        </w:pict>
      </w:r>
      <w:r>
        <w:pict>
          <v:shape id="_x0000_i121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zamierza</w:t>
                  </w:r>
                </w:p>
              </w:txbxContent>
            </v:textbox>
          </v:shape>
        </w:pict>
      </w:r>
      <w:r>
        <w:pict>
          <v:shape id="_x0000_i1220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ἀναβαίνειν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anabainein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wychodzić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2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3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ἀβύσσου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abyssu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otchłani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26" type="#_x0000_t202" style="width:5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ἀπώλειαν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zgubę</w:t>
                  </w:r>
                </w:p>
              </w:txbxContent>
            </v:textbox>
          </v:shape>
        </w:pict>
      </w:r>
      <w:r>
        <w:pict>
          <v:shape id="_x0000_i1227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ὑπάγει·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odchodzi.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9" type="#_x0000_t202" style="width:85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θαυμασθήσονται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thaumasthesontai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zdziwią się</w:t>
                  </w:r>
                </w:p>
              </w:txbxContent>
            </v:textbox>
          </v:shape>
        </w:pict>
      </w:r>
      <w:r>
        <w:pict>
          <v:shape id="_x0000_i12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8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zamieszkujący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ziemi,</w:t>
                  </w:r>
                </w:p>
              </w:txbxContent>
            </v:textbox>
          </v:shape>
        </w:pict>
      </w:r>
      <w:r>
        <w:pict>
          <v:shape id="_x0000_i1235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2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7" type="#_x0000_t202" style="width:8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color w:val="6C757D"/>
                      <w:szCs w:val="22"/>
                    </w:rPr>
                    <w:t xml:space="preserve">[jest]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4"/>
                    </w:rPr>
                    <w:t>zapisane</w:t>
                  </w:r>
                </w:p>
              </w:txbxContent>
            </v:textbox>
          </v:shape>
        </w:pict>
      </w:r>
      <w:r>
        <w:pict>
          <v:shape id="_x0000_i12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zwoju</w:t>
                  </w:r>
                </w:p>
              </w:txbxContent>
            </v:textbox>
          </v:shape>
        </w:pict>
      </w:r>
      <w:r>
        <w:pict>
          <v:shape id="_x0000_i12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24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46" type="#_x0000_t202" style="width:59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καταβολῆς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założenia</w:t>
                  </w:r>
                </w:p>
              </w:txbxContent>
            </v:textbox>
          </v:shape>
        </w:pict>
      </w:r>
      <w:r>
        <w:pict>
          <v:shape id="_x0000_i1247" type="#_x0000_t202" style="width:4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świata,</w:t>
                  </w:r>
                </w:p>
              </w:txbxContent>
            </v:textbox>
          </v:shape>
        </w:pict>
      </w:r>
      <w:r>
        <w:pict>
          <v:shape id="_x0000_i124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βλεπόντων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patrząc</w:t>
                  </w:r>
                </w:p>
              </w:txbxContent>
            </v:textbox>
          </v:shape>
        </w:pict>
      </w:r>
      <w:r>
        <w:pict>
          <v:shape id="_x0000_i12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[na]</w:t>
                  </w:r>
                </w:p>
              </w:txbxContent>
            </v:textbox>
          </v:shape>
        </w:pict>
      </w:r>
      <w:r>
        <w:pict>
          <v:shape id="_x0000_i1250" type="#_x0000_t202" style="width:52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zwierzę,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5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5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7" type="#_x0000_t202" style="width:9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παρέσται.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ma przyjść.</w:t>
                  </w:r>
                </w:p>
              </w:txbxContent>
            </v:textbox>
          </v:shape>
        </w:pict>
      </w:r>
      <w:r>
        <w:pict>
          <v:shape id="_x0000_i12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17:9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Tutaj</w:t>
                  </w:r>
                </w:p>
              </w:txbxContent>
            </v:textbox>
          </v:shape>
        </w:pict>
      </w:r>
      <w:r>
        <w:pict>
          <v:shape id="_x0000_i12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rozum</w:t>
                  </w:r>
                </w:p>
              </w:txbxContent>
            </v:textbox>
          </v:shape>
        </w:pict>
      </w:r>
      <w:r>
        <w:pict>
          <v:shape id="_x0000_i12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264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σοφίαν.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mądrość.</w:t>
                  </w:r>
                </w:p>
              </w:txbxContent>
            </v:textbox>
          </v:shape>
        </w:pict>
      </w:r>
      <w:r>
        <w:pict>
          <v:shape id="_x0000_i12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6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267" type="#_x0000_t202" style="width:4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głów</w:t>
                  </w:r>
                </w:p>
              </w:txbxContent>
            </v:textbox>
          </v:shape>
        </w:pict>
      </w:r>
      <w:r>
        <w:pict>
          <v:shape id="_x0000_i1268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siedmioma</w:t>
                  </w:r>
                </w:p>
              </w:txbxContent>
            </v:textbox>
          </v:shape>
        </w:pict>
      </w:r>
      <w:r>
        <w:pict>
          <v:shape id="_x0000_i1269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górami</w:t>
                  </w:r>
                </w:p>
              </w:txbxContent>
            </v:textbox>
          </v:shape>
        </w:pict>
      </w:r>
      <w:r>
        <w:pict>
          <v:shape id="_x0000_i12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εἰσίν,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są,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2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27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κάθηται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siedzi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nich.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78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królów</w:t>
                  </w:r>
                </w:p>
              </w:txbxContent>
            </v:textbox>
          </v:shape>
        </w:pict>
      </w:r>
      <w:r>
        <w:pict>
          <v:shape id="_x0000_i1279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28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jest.</w:t>
                  </w:r>
                </w:p>
              </w:txbxContent>
            </v:textbox>
          </v:shape>
        </w:pict>
      </w:r>
      <w:r>
        <w:pict>
          <v:shape id="_x0000_i128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17:10</w:t>
                  </w:r>
                </w:p>
              </w:txbxContent>
            </v:textbox>
          </v:shape>
        </w:pict>
      </w:r>
      <w:r>
        <w:pict>
          <v:shape id="_x0000_i12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Pięciu</w:t>
                  </w:r>
                </w:p>
              </w:txbxContent>
            </v:textbox>
          </v:shape>
        </w:pict>
      </w:r>
      <w:r>
        <w:pict>
          <v:shape id="_x0000_i128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upadło,</w:t>
                  </w:r>
                </w:p>
              </w:txbxContent>
            </v:textbox>
          </v:shape>
        </w:pict>
      </w:r>
      <w:r>
        <w:pict>
          <v:shape id="_x0000_i12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28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2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1290" type="#_x0000_t202" style="width:64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 nie</w:t>
                  </w:r>
                </w:p>
              </w:txbxContent>
            </v:textbox>
          </v:shape>
        </w:pict>
      </w:r>
      <w:r>
        <w:pict>
          <v:shape id="_x0000_i129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przyszedł,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294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przyjdzie,</w:t>
                  </w:r>
                </w:p>
              </w:txbxContent>
            </v:textbox>
          </v:shape>
        </w:pict>
      </w:r>
      <w:r>
        <w:pict>
          <v:shape id="_x0000_i12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ὀλίγον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nieco</w:t>
                  </w:r>
                </w:p>
              </w:txbxContent>
            </v:textbox>
          </v:shape>
        </w:pict>
      </w:r>
      <w:r>
        <w:pict>
          <v:shape id="_x0000_i129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jemu</w:t>
                  </w:r>
                </w:p>
              </w:txbxContent>
            </v:textbox>
          </v:shape>
        </w:pict>
      </w:r>
      <w:r>
        <w:pict>
          <v:shape id="_x0000_i1297" type="#_x0000_t202" style="width:7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konieczne</w:t>
                  </w:r>
                </w:p>
              </w:txbxContent>
            </v:textbox>
          </v:shape>
        </w:pict>
      </w:r>
      <w:r>
        <w:pict>
          <v:shape id="_x0000_i1298" type="#_x0000_t202" style="width:5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μεῖναι.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meinai.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pozostać.</w:t>
                  </w:r>
                </w:p>
              </w:txbxContent>
            </v:textbox>
          </v:shape>
        </w:pict>
      </w:r>
      <w:r>
        <w:pict>
          <v:shape id="_x0000_i12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17:11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2" type="#_x0000_t202" style="width:49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</w:t>
                  </w:r>
                </w:p>
              </w:txbxContent>
            </v:textbox>
          </v:shape>
        </w:pict>
      </w:r>
      <w:r>
        <w:pict>
          <v:shape id="_x0000_i130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0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0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310" type="#_x0000_t202" style="width:4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ὄγδοός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ogdoos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ósmym</w:t>
                  </w:r>
                </w:p>
              </w:txbxContent>
            </v:textbox>
          </v:shape>
        </w:pict>
      </w:r>
      <w:r>
        <w:pict>
          <v:shape id="_x0000_i13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5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siedmiu</w:t>
                  </w:r>
                </w:p>
              </w:txbxContent>
            </v:textbox>
          </v:shape>
        </w:pict>
      </w:r>
      <w:r>
        <w:pict>
          <v:shape id="_x0000_i131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19" type="#_x0000_t202" style="width:5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ἀπώλειαν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zgubę</w:t>
                  </w:r>
                </w:p>
              </w:txbxContent>
            </v:textbox>
          </v:shape>
        </w:pict>
      </w:r>
      <w:r>
        <w:pict>
          <v:shape id="_x0000_i1320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ὑπάγει.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odchodzi.</w:t>
                  </w:r>
                </w:p>
              </w:txbxContent>
            </v:textbox>
          </v:shape>
        </w:pict>
      </w:r>
      <w:r>
        <w:pict>
          <v:shape id="_x0000_i13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17:12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4" type="#_x0000_t202" style="width:5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dziesięć</w:t>
                  </w:r>
                </w:p>
              </w:txbxContent>
            </v:textbox>
          </v:shape>
        </w:pict>
      </w:r>
      <w:r>
        <w:pict>
          <v:shape id="_x0000_i13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κέρατα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rogów</w:t>
                  </w:r>
                </w:p>
              </w:txbxContent>
            </v:textbox>
          </v:shape>
        </w:pict>
      </w:r>
      <w:r>
        <w:pict>
          <v:shape id="_x0000_i1326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2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ujrzałeś,</w:t>
                  </w:r>
                </w:p>
              </w:txbxContent>
            </v:textbox>
          </v:shape>
        </w:pict>
      </w:r>
      <w:r>
        <w:pict>
          <v:shape id="_x0000_i1328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dziesięcioma</w:t>
                  </w:r>
                </w:p>
              </w:txbxContent>
            </v:textbox>
          </v:shape>
        </w:pict>
      </w:r>
      <w:r>
        <w:pict>
          <v:shape id="_x0000_i1329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królami</w:t>
                  </w:r>
                </w:p>
              </w:txbxContent>
            </v:textbox>
          </v:shape>
        </w:pict>
      </w:r>
      <w:r>
        <w:pict>
          <v:shape id="_x0000_i133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są,</w:t>
                  </w:r>
                </w:p>
              </w:txbxContent>
            </v:textbox>
          </v:shape>
        </w:pict>
      </w:r>
      <w:r>
        <w:pict>
          <v:shape id="_x0000_i133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οἵτινες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32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333" type="#_x0000_t202" style="width:64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 nie</w:t>
                  </w:r>
                </w:p>
              </w:txbxContent>
            </v:textbox>
          </v:shape>
        </w:pict>
      </w:r>
      <w:r>
        <w:pict>
          <v:shape id="_x0000_i133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wzięli,</w:t>
                  </w:r>
                </w:p>
              </w:txbxContent>
            </v:textbox>
          </v:shape>
        </w:pict>
      </w:r>
      <w:r>
        <w:pict>
          <v:shape id="_x0000_i1335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36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władzę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38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królowie</w:t>
                  </w:r>
                </w:p>
              </w:txbxContent>
            </v:textbox>
          </v:shape>
        </w:pict>
      </w:r>
      <w:r>
        <w:pict>
          <v:shape id="_x0000_i1339" type="#_x0000_t202" style="width:6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jedną</w:t>
                  </w:r>
                </w:p>
              </w:txbxContent>
            </v:textbox>
          </v:shape>
        </w:pict>
      </w:r>
      <w:r>
        <w:pict>
          <v:shape id="_x0000_i134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godzinę</w:t>
                  </w:r>
                </w:p>
              </w:txbxContent>
            </v:textbox>
          </v:shape>
        </w:pict>
      </w:r>
      <w:r>
        <w:pict>
          <v:shape id="_x0000_i1341" type="#_x0000_t202" style="width:6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λαμβάνουσιν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otrzymują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3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4" type="#_x0000_t202" style="width:74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θηρίου.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zwierzęciem.</w:t>
                  </w:r>
                </w:p>
              </w:txbxContent>
            </v:textbox>
          </v:shape>
        </w:pict>
      </w:r>
      <w:r>
        <w:pict>
          <v:shape id="_x0000_i13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17:13</w:t>
                  </w:r>
                </w:p>
              </w:txbxContent>
            </v:textbox>
          </v:shape>
        </w:pict>
      </w:r>
      <w:r>
        <w:pict>
          <v:shape id="_x0000_i13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3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γνώμην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zamysł</w:t>
                  </w:r>
                </w:p>
              </w:txbxContent>
            </v:textbox>
          </v:shape>
        </w:pict>
      </w:r>
      <w:r>
        <w:pict>
          <v:shape id="_x0000_i13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ἔχουσιν,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mają,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2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4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władzę</w:t>
                  </w:r>
                </w:p>
              </w:txbxContent>
            </v:textbox>
          </v:shape>
        </w:pict>
      </w:r>
      <w:r>
        <w:pict>
          <v:shape id="_x0000_i135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7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zwierzęciu</w:t>
                  </w:r>
                </w:p>
              </w:txbxContent>
            </v:textbox>
          </v:shape>
        </w:pict>
      </w:r>
      <w:r>
        <w:pict>
          <v:shape id="_x0000_i13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διδόασιν.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didoasin.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dają.</w:t>
                  </w:r>
                </w:p>
              </w:txbxContent>
            </v:textbox>
          </v:shape>
        </w:pict>
      </w:r>
      <w:r>
        <w:pict>
          <v:shape id="_x0000_i13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17:14</w:t>
                  </w:r>
                </w:p>
              </w:txbxContent>
            </v:textbox>
          </v:shape>
        </w:pict>
      </w:r>
      <w:r>
        <w:pict>
          <v:shape id="_x0000_i13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Ἀρνίου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Barankiem</w:t>
                  </w:r>
                </w:p>
              </w:txbxContent>
            </v:textbox>
          </v:shape>
        </w:pict>
      </w:r>
      <w:r>
        <w:pict>
          <v:shape id="_x0000_i1364" type="#_x0000_t202" style="width:7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πολεμήσουσιν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wojować będą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7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Ἀρνίον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Baranek</w:t>
                  </w:r>
                </w:p>
              </w:txbxContent>
            </v:textbox>
          </v:shape>
        </w:pict>
      </w:r>
      <w:r>
        <w:pict>
          <v:shape id="_x0000_i1368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zwycięży</w:t>
                  </w:r>
                </w:p>
              </w:txbxContent>
            </v:textbox>
          </v:shape>
        </w:pict>
      </w:r>
      <w:r>
        <w:pict>
          <v:shape id="_x0000_i1369" type="#_x0000_t202" style="width:4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ich,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gdyż,</w:t>
                  </w:r>
                </w:p>
              </w:txbxContent>
            </v:textbox>
          </v:shape>
        </w:pict>
      </w:r>
      <w:r>
        <w:pict>
          <v:shape id="_x0000_i137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Panem</w:t>
                  </w:r>
                </w:p>
              </w:txbxContent>
            </v:textbox>
          </v:shape>
        </w:pict>
      </w:r>
      <w:r>
        <w:pict>
          <v:shape id="_x0000_i13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panów</w:t>
                  </w:r>
                </w:p>
              </w:txbxContent>
            </v:textbox>
          </v:shape>
        </w:pict>
      </w:r>
      <w:r>
        <w:pict>
          <v:shape id="_x0000_i137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5" type="#_x0000_t202" style="width:53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Królem</w:t>
                  </w:r>
                </w:p>
              </w:txbxContent>
            </v:textbox>
          </v:shape>
        </w:pict>
      </w:r>
      <w:r>
        <w:pict>
          <v:shape id="_x0000_i1376" type="#_x0000_t202" style="width:5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βασιλέων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królów,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8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Nim,</w:t>
                  </w:r>
                </w:p>
              </w:txbxContent>
            </v:textbox>
          </v:shape>
        </w:pict>
      </w:r>
      <w:r>
        <w:pict>
          <v:shape id="_x0000_i1381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powołani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3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ἐκλεκτοὶ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wybrani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πιστοί.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wierni.</w:t>
                  </w:r>
                </w:p>
              </w:txbxContent>
            </v:textbox>
          </v:shape>
        </w:pict>
      </w:r>
      <w:r>
        <w:pict>
          <v:shape id="_x0000_i13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17:15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mi:</w:t>
                  </w:r>
                </w:p>
              </w:txbxContent>
            </v:textbox>
          </v:shape>
        </w:pict>
      </w:r>
      <w:r>
        <w:pict>
          <v:shape id="_x0000_i13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1" type="#_x0000_t202" style="width:4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Wody,</w:t>
                  </w:r>
                </w:p>
              </w:txbxContent>
            </v:textbox>
          </v:shape>
        </w:pict>
      </w:r>
      <w:r>
        <w:pict>
          <v:shape id="_x0000_i139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9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ujrzałeś,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3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6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πόρνη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prostytutka</w:t>
                  </w:r>
                </w:p>
              </w:txbxContent>
            </v:textbox>
          </v:shape>
        </w:pict>
      </w:r>
      <w:r>
        <w:pict>
          <v:shape id="_x0000_i13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κάθηται,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siedzi,</w:t>
                  </w:r>
                </w:p>
              </w:txbxContent>
            </v:textbox>
          </v:shape>
        </w:pict>
      </w:r>
      <w:r>
        <w:pict>
          <v:shape id="_x0000_i13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ludami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0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tłumami</w:t>
                  </w:r>
                </w:p>
              </w:txbxContent>
            </v:textbox>
          </v:shape>
        </w:pict>
      </w:r>
      <w:r>
        <w:pict>
          <v:shape id="_x0000_i140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3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narodami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5" type="#_x0000_t202" style="width:5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γλῶσσαι.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językami.</w:t>
                  </w:r>
                </w:p>
              </w:txbxContent>
            </v:textbox>
          </v:shape>
        </w:pict>
      </w:r>
      <w:r>
        <w:pict>
          <v:shape id="_x0000_i140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17:16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9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dziesięć</w:t>
                  </w:r>
                </w:p>
              </w:txbxContent>
            </v:textbox>
          </v:shape>
        </w:pict>
      </w:r>
      <w:r>
        <w:pict>
          <v:shape id="_x0000_i14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κέρατα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rogów</w:t>
                  </w:r>
                </w:p>
              </w:txbxContent>
            </v:textbox>
          </v:shape>
        </w:pict>
      </w:r>
      <w:r>
        <w:pict>
          <v:shape id="_x0000_i141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1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ujrzałeś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5" type="#_x0000_t202" style="width:52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θηρίον,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zwierzę,</w:t>
                  </w:r>
                </w:p>
              </w:txbxContent>
            </v:textbox>
          </v:shape>
        </w:pict>
      </w:r>
      <w:r>
        <w:pict>
          <v:shape id="_x0000_i14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417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μισήσουσιν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znienawidzą</w:t>
                  </w:r>
                </w:p>
              </w:txbxContent>
            </v:textbox>
          </v:shape>
        </w:pict>
      </w:r>
      <w:r>
        <w:pict>
          <v:shape id="_x0000_i14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9" type="#_x0000_t202" style="width:68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πόρνην,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prostytutkę,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1" type="#_x0000_t202" style="width:69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ἠρημωμένην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spustoszoną</w:t>
                  </w:r>
                </w:p>
              </w:txbxContent>
            </v:textbox>
          </v:shape>
        </w:pict>
      </w:r>
      <w:r>
        <w:pict>
          <v:shape id="_x0000_i1422" type="#_x0000_t202" style="width:61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uczynią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5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γυμνήν,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gymnen,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nagą,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8" type="#_x0000_t202" style="width:4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σάρκας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43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φάγονται,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zjedzą,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433" type="#_x0000_t202" style="width:78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κατακαύσουσιν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katakaususin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spalą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πυρί·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ogniu.</w:t>
                  </w:r>
                </w:p>
              </w:txbxContent>
            </v:textbox>
          </v:shape>
        </w:pict>
      </w:r>
      <w:r>
        <w:pict>
          <v:shape id="_x0000_i14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17:17</w:t>
                  </w:r>
                </w:p>
              </w:txbxContent>
            </v:textbox>
          </v:shape>
        </w:pict>
      </w:r>
      <w:r>
        <w:pict>
          <v:shape id="_x0000_i14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8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4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3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44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45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</w:t>
                  </w:r>
                </w:p>
              </w:txbxContent>
            </v:textbox>
          </v:shape>
        </w:pict>
      </w:r>
      <w:r>
        <w:pict>
          <v:shape id="_x0000_i14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γνώμην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zamysł</w:t>
                  </w:r>
                </w:p>
              </w:txbxContent>
            </v:textbox>
          </v:shape>
        </w:pict>
      </w:r>
      <w:r>
        <w:pict>
          <v:shape id="_x0000_i144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0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</w:t>
                  </w:r>
                </w:p>
              </w:txbxContent>
            </v:textbox>
          </v:shape>
        </w:pict>
      </w:r>
      <w:r>
        <w:pict>
          <v:shape id="_x0000_i1451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jednym</w:t>
                  </w:r>
                </w:p>
              </w:txbxContent>
            </v:textbox>
          </v:shape>
        </w:pict>
      </w:r>
      <w:r>
        <w:pict>
          <v:shape id="_x0000_i1452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γνώμην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zamysłem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4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dając</w:t>
                  </w:r>
                </w:p>
              </w:txbxContent>
            </v:textbox>
          </v:shape>
        </w:pict>
      </w:r>
      <w:r>
        <w:pict>
          <v:shape id="_x0000_i14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6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45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9" type="#_x0000_t202" style="width:66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θηρίῳ,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zwierzęciu,</w:t>
                  </w:r>
                </w:p>
              </w:txbxContent>
            </v:textbox>
          </v:shape>
        </w:pict>
      </w:r>
      <w:r>
        <w:pict>
          <v:shape id="_x0000_i146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461" type="#_x0000_t202" style="width:9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τελεσθήσονται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telesthesontai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dokonane zostaną</w:t>
                  </w:r>
                </w:p>
              </w:txbxContent>
            </v:textbox>
          </v:shape>
        </w:pict>
      </w:r>
      <w:r>
        <w:pict>
          <v:shape id="_x0000_i14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</w:t>
                  </w:r>
                </w:p>
              </w:txbxContent>
            </v:textbox>
          </v:shape>
        </w:pict>
      </w:r>
      <w:r>
        <w:pict>
          <v:shape id="_x0000_i14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Boga.</w:t>
                  </w:r>
                </w:p>
              </w:txbxContent>
            </v:textbox>
          </v:shape>
        </w:pict>
      </w:r>
      <w:r>
        <w:pict>
          <v:shape id="_x0000_i14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17:18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9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kobieta,</w:t>
                  </w:r>
                </w:p>
              </w:txbxContent>
            </v:textbox>
          </v:shape>
        </w:pict>
      </w:r>
      <w:r>
        <w:pict>
          <v:shape id="_x0000_i147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47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ujrzałeś</w:t>
                  </w:r>
                </w:p>
              </w:txbxContent>
            </v:textbox>
          </v:shape>
        </w:pict>
      </w:r>
      <w:r>
        <w:pict>
          <v:shape id="_x0000_i14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miastem</w:t>
                  </w:r>
                </w:p>
              </w:txbxContent>
            </v:textbox>
          </v:shape>
        </w:pict>
      </w:r>
      <w:r>
        <w:pict>
          <v:shape id="_x0000_i14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6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</w:t>
                  </w:r>
                </w:p>
              </w:txbxContent>
            </v:textbox>
          </v:shape>
        </w:pict>
      </w:r>
      <w:r>
        <w:pict>
          <v:shape id="_x0000_i14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8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mającym</w:t>
                  </w:r>
                </w:p>
              </w:txbxContent>
            </v:textbox>
          </v:shape>
        </w:pict>
      </w:r>
      <w:r>
        <w:pict>
          <v:shape id="_x0000_i1479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królowanie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4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2" type="#_x0000_t202" style="width:5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βασιλέων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królami</w:t>
                  </w:r>
                </w:p>
              </w:txbxContent>
            </v:textbox>
          </v:shape>
        </w:pict>
      </w:r>
      <w:r>
        <w:pict>
          <v:shape id="_x0000_i14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ziemi.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"wyzłocona".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2024-03-29T06:26:23Z</dcterms:modified>
</cp:coreProperties>
</file>